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44E5" w14:textId="6B557186" w:rsidR="000725F4" w:rsidRPr="004A3CF7" w:rsidRDefault="00C717ED" w:rsidP="000725F4">
      <w:pPr>
        <w:pStyle w:val="Header"/>
        <w:bidi/>
        <w:spacing w:before="200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Cs/>
            <w:noProof/>
            <w:rtl/>
            <w:lang w:val="ar" w:eastAsia="en-AU"/>
          </w:rPr>
          <w:id w:val="-1006435023"/>
          <w:placeholder>
            <w:docPart w:val="DefaultPlaceholder_1081868574"/>
          </w:placeholder>
        </w:sdtPr>
        <w:sdtEndPr/>
        <w:sdtContent>
          <w:r w:rsidR="000725F4" w:rsidRPr="001C1437">
            <w:rPr>
              <w:rFonts w:ascii="Dubai" w:hAnsi="Dubai" w:cs="Dubai"/>
              <w:bCs/>
              <w:noProof/>
              <w:rtl/>
              <w:lang w:val="ar" w:eastAsia="en-AU"/>
            </w:rPr>
            <w:t>[</w:t>
          </w:r>
          <w:r w:rsidR="000725F4" w:rsidRPr="000725F4">
            <w:rPr>
              <w:rFonts w:ascii="Dubai" w:hAnsi="Dubai" w:cs="Dubai"/>
              <w:b/>
              <w:noProof/>
              <w:rtl/>
              <w:lang w:val="ar" w:eastAsia="en-AU"/>
            </w:rPr>
            <w:t>Health Service</w:t>
          </w:r>
          <w:r w:rsidR="000725F4" w:rsidRPr="001C1437">
            <w:rPr>
              <w:rFonts w:ascii="Dubai" w:hAnsi="Dubai" w:cs="Dubai"/>
              <w:bCs/>
              <w:noProof/>
              <w:rtl/>
              <w:lang w:val="ar" w:eastAsia="en-AU"/>
            </w:rPr>
            <w:t>]</w:t>
          </w:r>
        </w:sdtContent>
      </w:sdt>
      <w:r w:rsidR="000725F4" w:rsidRPr="004A3CF7">
        <w:rPr>
          <w:rFonts w:ascii="Dubai" w:hAnsi="Dubai" w:cs="Dubai"/>
          <w:rtl/>
          <w:lang w:val="ar"/>
        </w:rPr>
        <w:t xml:space="preserve"> </w:t>
      </w:r>
      <w:r w:rsidR="000725F4" w:rsidRPr="004A3CF7">
        <w:rPr>
          <w:rFonts w:ascii="Dubai" w:hAnsi="Dubai" w:cs="Dubai"/>
          <w:rtl/>
          <w:lang w:val="ar"/>
        </w:rPr>
        <w:br/>
      </w:r>
      <w:r w:rsidR="000725F4" w:rsidRPr="004A3CF7">
        <w:rPr>
          <w:rFonts w:ascii="Dubai" w:hAnsi="Dubai" w:cs="Dubai"/>
          <w:rtl/>
          <w:lang w:val="ar" w:bidi="ar"/>
        </w:rPr>
        <w:t>الهاتف</w:t>
      </w:r>
      <w:r w:rsidR="000725F4" w:rsidRPr="004A3CF7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487708699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="000725F4" w:rsidRPr="004A3CF7">
            <w:rPr>
              <w:rFonts w:ascii="Dubai" w:hAnsi="Dubai" w:cs="Dubai"/>
              <w:rtl/>
              <w:lang w:val="ar"/>
            </w:rPr>
            <w:t xml:space="preserve">xxxx xxxx </w:t>
          </w:r>
          <w:r w:rsidR="000725F4">
            <w:rPr>
              <w:rFonts w:ascii="Dubai" w:hAnsi="Dubai" w:cs="Dubai" w:hint="cs"/>
              <w:rtl/>
              <w:lang w:val="ar" w:bidi="ar"/>
            </w:rPr>
            <w:t>03</w:t>
          </w:r>
        </w:sdtContent>
      </w:sdt>
      <w:r w:rsidR="000725F4" w:rsidRPr="004A3CF7">
        <w:rPr>
          <w:rFonts w:ascii="Dubai" w:hAnsi="Dubai" w:cs="Dubai"/>
          <w:rtl/>
          <w:lang w:val="ar"/>
        </w:rPr>
        <w:br/>
      </w:r>
      <w:r w:rsidR="000725F4" w:rsidRPr="004A3CF7">
        <w:rPr>
          <w:rFonts w:ascii="Dubai" w:hAnsi="Dubai" w:cs="Dubai"/>
          <w:rtl/>
          <w:lang w:val="ar" w:bidi="ar"/>
        </w:rPr>
        <w:t>الموقع الإلكتروني</w:t>
      </w:r>
      <w:r w:rsidR="000725F4" w:rsidRPr="004A3CF7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1881075469"/>
          <w:placeholder>
            <w:docPart w:val="DefaultPlaceholder_1081868574"/>
          </w:placeholder>
        </w:sdtPr>
        <w:sdtEndPr/>
        <w:sdtContent>
          <w:r w:rsidR="000725F4" w:rsidRPr="004A3CF7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0725F4" w:rsidRPr="004A3CF7">
        <w:rPr>
          <w:rFonts w:ascii="Dubai" w:hAnsi="Dubai" w:cs="Dubai"/>
          <w:rtl/>
          <w:lang w:val="ar"/>
        </w:rPr>
        <w:t xml:space="preserve"> </w:t>
      </w:r>
    </w:p>
    <w:p w14:paraId="4C7EC76D" w14:textId="588A3B41" w:rsidR="000725F4" w:rsidRPr="004A3CF7" w:rsidRDefault="000725F4" w:rsidP="000725F4">
      <w:pPr>
        <w:pStyle w:val="Header"/>
        <w:tabs>
          <w:tab w:val="left" w:pos="5812"/>
        </w:tabs>
        <w:bidi/>
        <w:rPr>
          <w:rFonts w:ascii="Dubai" w:hAnsi="Dubai" w:cs="Dubai"/>
          <w:sz w:val="18"/>
          <w:szCs w:val="18"/>
        </w:rPr>
      </w:pPr>
      <w:r w:rsidRPr="004A3CF7">
        <w:rPr>
          <w:rFonts w:ascii="Dubai" w:hAnsi="Dubai" w:cs="Dubai"/>
          <w:rtl/>
          <w:lang w:val="ar"/>
        </w:rPr>
        <w:tab/>
      </w:r>
      <w:r w:rsidRPr="004A3CF7">
        <w:rPr>
          <w:rFonts w:ascii="Dubai" w:hAnsi="Dubai" w:cs="Dubai"/>
          <w:rtl/>
          <w:lang w:val="ar" w:bidi="ar"/>
        </w:rPr>
        <w:t>البريد الإلكتروني</w:t>
      </w:r>
      <w:r w:rsidRPr="004A3CF7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1805540365"/>
          <w:placeholder>
            <w:docPart w:val="DefaultPlaceholder_1081868574"/>
          </w:placeholder>
        </w:sdtPr>
        <w:sdtEndPr/>
        <w:sdtContent>
          <w:r w:rsidRPr="004A3CF7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33F38CBE" w14:textId="216B2C78" w:rsidR="000725F4" w:rsidRDefault="000725F4"/>
    <w:tbl>
      <w:tblPr>
        <w:tblStyle w:val="TableGrid"/>
        <w:tblW w:w="2854" w:type="dxa"/>
        <w:tblInd w:w="-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D511BF" w:rsidRPr="004A3CF7" w14:paraId="76500107" w14:textId="77777777" w:rsidTr="00127C65">
        <w:trPr>
          <w:trHeight w:val="578"/>
        </w:trPr>
        <w:sdt>
          <w:sdtPr>
            <w:rPr>
              <w:rFonts w:ascii="Noto Sans" w:hAnsi="Noto Sans" w:cs="Noto Sans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54" w:type="dxa"/>
                <w:vAlign w:val="center"/>
              </w:tcPr>
              <w:p w14:paraId="2D92DDB4" w14:textId="283803D9" w:rsidR="00542698" w:rsidRPr="004A3CF7" w:rsidRDefault="000725F4" w:rsidP="000725F4">
                <w:pPr>
                  <w:bidi/>
                  <w:spacing w:before="200" w:line="240" w:lineRule="auto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07F85EF9" wp14:editId="5E602057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id w:val="1780222072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644640C" w14:textId="27D1C20E" w:rsidR="005B1141" w:rsidRPr="004A3CF7" w:rsidRDefault="00FF69C5" w:rsidP="004A3CF7">
          <w:pPr>
            <w:autoSpaceDE w:val="0"/>
            <w:autoSpaceDN w:val="0"/>
            <w:bidi/>
            <w:adjustRightInd w:val="0"/>
            <w:spacing w:after="120" w:line="240" w:lineRule="auto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4A3CF7"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  <w:t>التاريخ</w:t>
          </w:r>
        </w:p>
      </w:sdtContent>
    </w:sdt>
    <w:p w14:paraId="38BF1FF7" w14:textId="45D735D0" w:rsidR="005F2D7B" w:rsidRPr="004A3CF7" w:rsidRDefault="000725F4" w:rsidP="004A3CF7">
      <w:pPr>
        <w:autoSpaceDE w:val="0"/>
        <w:autoSpaceDN w:val="0"/>
        <w:adjustRightInd w:val="0"/>
        <w:spacing w:after="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4A3CF7">
        <w:rPr>
          <w:rFonts w:ascii="Dubai" w:eastAsia="Times New Roman" w:hAnsi="Dubai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47BD49E" wp14:editId="3258C797">
            <wp:simplePos x="0" y="0"/>
            <wp:positionH relativeFrom="column">
              <wp:posOffset>31750</wp:posOffset>
            </wp:positionH>
            <wp:positionV relativeFrom="paragraph">
              <wp:posOffset>-41487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A0719" w14:textId="4CF54F51" w:rsidR="00911CBA" w:rsidRPr="004A3CF7" w:rsidRDefault="00C717ED" w:rsidP="004A3CF7">
      <w:pPr>
        <w:autoSpaceDE w:val="0"/>
        <w:autoSpaceDN w:val="0"/>
        <w:bidi/>
        <w:adjustRightInd w:val="0"/>
        <w:spacing w:after="0" w:line="32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327205874"/>
          <w:placeholder>
            <w:docPart w:val="DefaultPlaceholder_1081868574"/>
          </w:placeholder>
        </w:sdtPr>
        <w:sdtEndPr/>
        <w:sdtContent>
          <w:r w:rsidR="00FF69C5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0725F4" w:rsidRPr="000725F4">
        <w:rPr>
          <w:rFonts w:ascii="Dubai" w:eastAsia="Calibri" w:hAnsi="Dubai" w:cs="Dubai" w:hint="cs"/>
          <w:sz w:val="24"/>
          <w:szCs w:val="24"/>
          <w:lang w:val="en-US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450675065"/>
          <w:placeholder>
            <w:docPart w:val="DefaultPlaceholder_1081868574"/>
          </w:placeholder>
        </w:sdtPr>
        <w:sdtEndPr/>
        <w:sdtContent>
          <w:r w:rsidR="000725F4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="000725F4" w:rsidRPr="000725F4">
        <w:rPr>
          <w:rFonts w:ascii="Dubai" w:eastAsia="Calibri" w:hAnsi="Dubai" w:cs="Dubai" w:hint="cs"/>
          <w:sz w:val="24"/>
          <w:szCs w:val="24"/>
          <w:lang w:val="en-US" w:eastAsia="en-AU"/>
        </w:rPr>
        <w:t xml:space="preserve"> </w:t>
      </w:r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167840511"/>
        <w:placeholder>
          <w:docPart w:val="DefaultPlaceholder_1081868574"/>
        </w:placeholder>
      </w:sdtPr>
      <w:sdtEndPr/>
      <w:sdtContent>
        <w:p w14:paraId="282EFEAF" w14:textId="21E90F67" w:rsidR="004C28F6" w:rsidRPr="004A3CF7" w:rsidRDefault="00FF69C5" w:rsidP="004A3CF7">
          <w:pPr>
            <w:autoSpaceDE w:val="0"/>
            <w:autoSpaceDN w:val="0"/>
            <w:bidi/>
            <w:adjustRightInd w:val="0"/>
            <w:spacing w:after="0" w:line="320" w:lineRule="exact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[Address line 1]</w:t>
          </w:r>
        </w:p>
      </w:sdtContent>
    </w:sdt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-122004540"/>
        <w:placeholder>
          <w:docPart w:val="DefaultPlaceholder_1081868574"/>
        </w:placeholder>
      </w:sdtPr>
      <w:sdtEndPr/>
      <w:sdtContent>
        <w:p w14:paraId="2DED46AF" w14:textId="19556703" w:rsidR="005B1141" w:rsidRPr="004A3CF7" w:rsidRDefault="00FF69C5" w:rsidP="004A3CF7">
          <w:pPr>
            <w:autoSpaceDE w:val="0"/>
            <w:autoSpaceDN w:val="0"/>
            <w:bidi/>
            <w:adjustRightInd w:val="0"/>
            <w:spacing w:after="0" w:line="32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4A3CF7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[Address line 2]</w:t>
          </w:r>
        </w:p>
      </w:sdtContent>
    </w:sdt>
    <w:p w14:paraId="02BD6984" w14:textId="75BC0134" w:rsidR="005B1141" w:rsidRPr="004A3CF7" w:rsidRDefault="00C717ED" w:rsidP="004A3CF7">
      <w:pPr>
        <w:autoSpaceDE w:val="0"/>
        <w:autoSpaceDN w:val="0"/>
        <w:bidi/>
        <w:adjustRightInd w:val="0"/>
        <w:spacing w:after="0" w:line="320" w:lineRule="exact"/>
        <w:rPr>
          <w:rFonts w:ascii="Dubai" w:hAnsi="Dubai" w:cs="Dubai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1946888385"/>
          <w:placeholder>
            <w:docPart w:val="DefaultPlaceholder_1081868574"/>
          </w:placeholder>
        </w:sdtPr>
        <w:sdtEndPr/>
        <w:sdtContent>
          <w:r w:rsidR="00FF69C5" w:rsidRPr="004A3CF7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[Postcode]</w:t>
          </w:r>
        </w:sdtContent>
      </w:sdt>
      <w:r w:rsidR="00FF69C5" w:rsidRPr="004A3CF7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-1861416759"/>
          <w:placeholder>
            <w:docPart w:val="DefaultPlaceholder_1081868574"/>
          </w:placeholder>
        </w:sdtPr>
        <w:sdtEndPr/>
        <w:sdtContent>
          <w:r w:rsidR="000725F4" w:rsidRPr="004A3CF7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[Suburb]</w:t>
          </w:r>
        </w:sdtContent>
      </w:sdt>
    </w:p>
    <w:p w14:paraId="37859A6F" w14:textId="47F2533B" w:rsidR="00CC2531" w:rsidRPr="004A3CF7" w:rsidRDefault="00FF69C5" w:rsidP="004A3CF7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/>
        </w:rPr>
        <w:tab/>
      </w:r>
      <w:r w:rsidRPr="004A3CF7">
        <w:rPr>
          <w:rFonts w:ascii="Dubai" w:hAnsi="Dubai" w:cs="Dubai"/>
          <w:sz w:val="24"/>
          <w:szCs w:val="24"/>
          <w:rtl/>
          <w:lang w:val="ar" w:bidi="ar"/>
        </w:rPr>
        <w:t xml:space="preserve">هل تحتاج إلى مترجم شفهي؟ </w:t>
      </w:r>
      <w:r w:rsidRPr="004A3CF7">
        <w:rPr>
          <w:rFonts w:ascii="Dubai" w:hAnsi="Dubai" w:cs="Dubai"/>
          <w:sz w:val="24"/>
          <w:szCs w:val="24"/>
          <w:rtl/>
          <w:lang w:val="ar"/>
        </w:rPr>
        <w:br/>
      </w:r>
      <w:r w:rsidR="00B16F38" w:rsidRPr="004A3CF7">
        <w:rPr>
          <w:rFonts w:ascii="Dubai" w:hAnsi="Dubai" w:cs="Dubai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6ED8696" wp14:editId="1151289F">
            <wp:simplePos x="0" y="0"/>
            <wp:positionH relativeFrom="column">
              <wp:posOffset>2303145</wp:posOffset>
            </wp:positionH>
            <wp:positionV relativeFrom="paragraph">
              <wp:posOffset>295910</wp:posOffset>
            </wp:positionV>
            <wp:extent cx="143510" cy="190500"/>
            <wp:effectExtent l="14605" t="61595" r="0" b="615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32917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82182">
                      <a:off x="0" y="0"/>
                      <a:ext cx="143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CF7">
        <w:rPr>
          <w:rFonts w:ascii="Dubai" w:hAnsi="Dubai" w:cs="Dubai"/>
          <w:sz w:val="24"/>
          <w:szCs w:val="24"/>
          <w:rtl/>
          <w:lang w:val="ar" w:bidi="ar"/>
        </w:rPr>
        <w:t>يرجى الاتصال على الرقم</w:t>
      </w:r>
      <w:r w:rsidRPr="004A3CF7">
        <w:rPr>
          <w:rFonts w:ascii="Dubai" w:hAnsi="Dubai" w:cs="Dubai"/>
          <w:sz w:val="24"/>
          <w:szCs w:val="24"/>
          <w:rtl/>
          <w:lang w:val="ar"/>
        </w:rPr>
        <w:t xml:space="preserve">: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1826617985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Pr="004A3CF7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127C65">
            <w:rPr>
              <w:rFonts w:ascii="Dubai" w:hAnsi="Dubai" w:cs="Dubai" w:hint="cs"/>
              <w:sz w:val="24"/>
              <w:szCs w:val="24"/>
              <w:rtl/>
              <w:lang w:val="ar" w:bidi="ar"/>
            </w:rPr>
            <w:t>(03)</w:t>
          </w:r>
        </w:sdtContent>
      </w:sdt>
      <w:r w:rsidR="00127C65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</w:p>
    <w:p w14:paraId="1B8277FC" w14:textId="7B7B0289" w:rsidR="000F2626" w:rsidRPr="004A3CF7" w:rsidRDefault="00FF69C5" w:rsidP="000725F4">
      <w:pPr>
        <w:bidi/>
        <w:spacing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إلى</w:t>
      </w:r>
      <w:r w:rsidR="000725F4">
        <w:rPr>
          <w:rFonts w:ascii="Dubai" w:eastAsia="Calibri" w:hAnsi="Dubai" w:cs="Dubai" w:hint="cs"/>
          <w:sz w:val="24"/>
          <w:szCs w:val="24"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1916362257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0725F4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668050757"/>
          <w:placeholder>
            <w:docPart w:val="DefaultPlaceholder_1081868574"/>
          </w:placeholder>
        </w:sdtPr>
        <w:sdtEndPr/>
        <w:sdtContent>
          <w:r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7741B8FD" w14:textId="77777777" w:rsidR="00AF306B" w:rsidRPr="004A3CF7" w:rsidRDefault="00FF69C5" w:rsidP="004A3CF7">
      <w:pPr>
        <w:bidi/>
        <w:spacing w:after="0" w:line="240" w:lineRule="auto"/>
        <w:rPr>
          <w:rFonts w:ascii="Dubai" w:eastAsia="Calibri" w:hAnsi="Dubai" w:cs="Dubai"/>
          <w:b/>
          <w:bCs/>
          <w:sz w:val="24"/>
          <w:szCs w:val="24"/>
          <w:u w:val="single"/>
          <w:lang w:eastAsia="en-AU"/>
        </w:rPr>
      </w:pPr>
      <w:r w:rsidRPr="004A3CF7">
        <w:rPr>
          <w:rFonts w:ascii="Dubai" w:eastAsia="Calibri" w:hAnsi="Dubai" w:cs="Dubai"/>
          <w:b/>
          <w:bCs/>
          <w:sz w:val="24"/>
          <w:szCs w:val="24"/>
          <w:u w:val="single"/>
          <w:rtl/>
          <w:lang w:val="ar" w:eastAsia="en-AU" w:bidi="ar"/>
        </w:rPr>
        <w:t>لماذا نتواصل معك؟</w:t>
      </w:r>
    </w:p>
    <w:p w14:paraId="2F62B5D3" w14:textId="5893994E" w:rsidR="3E6AC06E" w:rsidRPr="004A3CF7" w:rsidRDefault="00FF69C5" w:rsidP="004A3CF7">
      <w:pPr>
        <w:bidi/>
        <w:spacing w:after="0" w:line="240" w:lineRule="auto"/>
        <w:rPr>
          <w:rFonts w:ascii="Dubai" w:eastAsia="Arial" w:hAnsi="Dubai" w:cs="Dubai"/>
          <w:noProof/>
          <w:color w:val="000000" w:themeColor="text1"/>
          <w:sz w:val="24"/>
          <w:szCs w:val="24"/>
        </w:rPr>
      </w:pPr>
      <w:r w:rsidRPr="004A3CF7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 xml:space="preserve">نكتب إليك </w:t>
      </w:r>
      <w:r w:rsidRPr="004A3CF7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rtl/>
          <w:lang w:val="ar" w:bidi="ar"/>
        </w:rPr>
        <w:t>لإبلاغك بضرورة تغيير تاريخ إجراء الجراحة المخطط لها</w:t>
      </w:r>
      <w:r w:rsidRPr="004A3CF7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rtl/>
          <w:lang w:val="ar"/>
        </w:rPr>
        <w:t xml:space="preserve">. </w:t>
      </w:r>
      <w:r w:rsidRPr="004A3CF7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لسوء الحظ، نحن بحاجة إلى إجراء هذا التغيير بسبب</w:t>
      </w:r>
      <w:r w:rsidR="00127C65">
        <w:rPr>
          <w:rFonts w:ascii="Dubai" w:eastAsia="Arial" w:hAnsi="Dubai" w:cs="Dubai" w:hint="cs"/>
          <w:noProof/>
          <w:color w:val="000000" w:themeColor="text1"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eastAsia="Arial" w:hAnsi="Dubai" w:cs="Dubai" w:hint="cs"/>
            <w:noProof/>
            <w:color w:val="000000" w:themeColor="text1"/>
            <w:sz w:val="24"/>
            <w:szCs w:val="24"/>
            <w:rtl/>
            <w:lang w:val="ar" w:bidi="ar"/>
          </w:rPr>
          <w:id w:val="1658490126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4A3CF7">
            <w:rPr>
              <w:rFonts w:ascii="Dubai" w:eastAsia="Arial" w:hAnsi="Dubai" w:cs="Dubai"/>
              <w:noProof/>
              <w:color w:val="000000" w:themeColor="text1"/>
              <w:sz w:val="24"/>
              <w:szCs w:val="24"/>
              <w:rtl/>
              <w:lang w:val="ar"/>
            </w:rPr>
            <w:t>&lt;Short plain English reason&gt;</w:t>
          </w:r>
        </w:sdtContent>
      </w:sdt>
      <w:r w:rsidRPr="004A3CF7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. </w:t>
      </w:r>
      <w:r w:rsidRPr="004A3CF7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نعتذر عن هذا التغيير</w:t>
      </w:r>
      <w:r w:rsidRPr="004A3CF7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>.</w:t>
      </w:r>
    </w:p>
    <w:p w14:paraId="78E6397D" w14:textId="77777777" w:rsidR="0048071F" w:rsidRPr="004A3CF7" w:rsidRDefault="0048071F" w:rsidP="004A3CF7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33386872" w14:textId="77777777" w:rsidR="3E6AC06E" w:rsidRPr="004A3CF7" w:rsidRDefault="00FF69C5" w:rsidP="004A3CF7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4A3CF7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 w:bidi="ar"/>
        </w:rPr>
        <w:t>ماذا سيحدث بعد ذلك؟</w:t>
      </w:r>
    </w:p>
    <w:p w14:paraId="160BB6F5" w14:textId="308A7B85" w:rsidR="00DF1467" w:rsidRPr="004A3CF7" w:rsidRDefault="00FF69C5" w:rsidP="004A3CF7">
      <w:pPr>
        <w:bidi/>
        <w:spacing w:after="0" w:line="240" w:lineRule="auto"/>
        <w:rPr>
          <w:rStyle w:val="eop"/>
          <w:rFonts w:ascii="Dubai" w:hAnsi="Dubai" w:cs="Dubai"/>
          <w:b/>
          <w:bCs/>
          <w:color w:val="000000"/>
          <w:sz w:val="24"/>
          <w:szCs w:val="24"/>
          <w:shd w:val="clear" w:color="auto" w:fill="FFFFFF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صحتك تهمنا</w:t>
      </w:r>
      <w:r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  <w:r w:rsidR="00FC68CD"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755129008"/>
          <w:placeholder>
            <w:docPart w:val="DefaultPlaceholder_1081868574"/>
          </w:placeholder>
        </w:sdtPr>
        <w:sdtEndPr/>
        <w:sdtContent>
          <w:r w:rsidR="00FC68CD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</w:t>
          </w:r>
          <w:r w:rsidR="00FC68CD" w:rsidRPr="004A3CF7">
            <w:rPr>
              <w:rFonts w:ascii="Dubai" w:eastAsia="Calibri" w:hAnsi="Dubai" w:cs="Dubai"/>
              <w:sz w:val="24"/>
              <w:szCs w:val="24"/>
              <w:lang w:val="en-US" w:eastAsia="en-AU"/>
            </w:rPr>
            <w:t>Information about scheduling timeframe and how the new date will be communicated</w:t>
          </w:r>
          <w:r w:rsidR="00FC68CD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&gt;</w:t>
          </w:r>
        </w:sdtContent>
      </w:sdt>
      <w:r w:rsidR="00FC68CD"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5A768ACD" w14:textId="77777777" w:rsidR="00DF1467" w:rsidRPr="004A3CF7" w:rsidRDefault="00DF1467" w:rsidP="004A3CF7">
      <w:pPr>
        <w:spacing w:after="0" w:line="240" w:lineRule="auto"/>
        <w:rPr>
          <w:rStyle w:val="eop"/>
          <w:rFonts w:ascii="Dubai" w:hAnsi="Dubai" w:cs="Dubai"/>
          <w:b/>
          <w:bCs/>
          <w:color w:val="000000"/>
          <w:sz w:val="24"/>
          <w:szCs w:val="24"/>
          <w:shd w:val="clear" w:color="auto" w:fill="FFFFFF"/>
        </w:rPr>
      </w:pPr>
    </w:p>
    <w:p w14:paraId="10B7C459" w14:textId="77777777" w:rsidR="00AF7732" w:rsidRPr="004A3CF7" w:rsidRDefault="00FF69C5" w:rsidP="004A3CF7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4A3CF7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 w:bidi="ar"/>
        </w:rPr>
        <w:t>ماذا لو تغيرت حالتك الصحية؟</w:t>
      </w:r>
    </w:p>
    <w:p w14:paraId="74F4570E" w14:textId="7DB20E0E" w:rsidR="000614EB" w:rsidRPr="004A3CF7" w:rsidRDefault="00FF69C5" w:rsidP="004A3CF7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4A3CF7">
        <w:rPr>
          <w:rFonts w:ascii="Dubai" w:hAnsi="Dubai" w:cs="Dubai"/>
          <w:sz w:val="24"/>
          <w:szCs w:val="24"/>
          <w:rtl/>
          <w:lang w:val="ar" w:bidi="ar"/>
        </w:rPr>
        <w:t xml:space="preserve">إذا تغيرت حالتك الصحية أثناء انتظار إجراء الجراحة، يرجى الاتصال بالطبيب العام </w:t>
      </w:r>
      <w:r w:rsidRPr="004A3CF7">
        <w:rPr>
          <w:rFonts w:ascii="Dubai" w:hAnsi="Dubai" w:cs="Dubai"/>
          <w:sz w:val="24"/>
          <w:szCs w:val="24"/>
          <w:rtl/>
          <w:lang w:val="ar"/>
        </w:rPr>
        <w:t xml:space="preserve">(GP) </w:t>
      </w:r>
      <w:r w:rsidR="00127C65">
        <w:rPr>
          <w:rFonts w:ascii="Dubai" w:hAnsi="Dubai" w:cs="Dubai"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-414630199"/>
          <w:placeholder>
            <w:docPart w:val="DefaultPlaceholder_1081868574"/>
          </w:placeholder>
        </w:sdtPr>
        <w:sdtEndPr/>
        <w:sdtContent>
          <w:r w:rsidRPr="004A3CF7">
            <w:rPr>
              <w:rFonts w:ascii="Dubai" w:hAnsi="Dubai" w:cs="Dubai"/>
              <w:sz w:val="24"/>
              <w:szCs w:val="24"/>
              <w:rtl/>
              <w:lang w:val="ar"/>
            </w:rPr>
            <w:t>&lt;Name&gt;</w:t>
          </w:r>
        </w:sdtContent>
      </w:sdt>
      <w:r w:rsidR="00127C65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hAnsi="Dubai" w:cs="Dubai" w:hint="cs"/>
            <w:sz w:val="24"/>
            <w:szCs w:val="24"/>
            <w:rtl/>
            <w:lang w:val="ar" w:bidi="ar"/>
          </w:rPr>
          <w:id w:val="526761761"/>
          <w:placeholder>
            <w:docPart w:val="DefaultPlaceholder_1081868574"/>
          </w:placeholder>
        </w:sdtPr>
        <w:sdtEndPr>
          <w:rPr>
            <w:rFonts w:eastAsia="Times New Roman" w:hint="default"/>
            <w:noProof/>
            <w:color w:val="000000" w:themeColor="text1"/>
            <w:lang w:eastAsia="en-AU" w:bidi="ar-SA"/>
          </w:rPr>
        </w:sdtEndPr>
        <w:sdtContent>
          <w:r w:rsidR="00650CD0" w:rsidRPr="004A3CF7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="00127C65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r w:rsidRPr="004A3CF7">
        <w:rPr>
          <w:rFonts w:ascii="Dubai" w:hAnsi="Dubai" w:cs="Dubai"/>
          <w:sz w:val="24"/>
          <w:szCs w:val="24"/>
          <w:rtl/>
          <w:lang w:val="ar" w:bidi="ar"/>
        </w:rPr>
        <w:t>للحصول على المشورة أو الاتصال على الرقم</w:t>
      </w:r>
      <w:r w:rsidR="00127C65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r w:rsidR="00127C65">
        <w:rPr>
          <w:rFonts w:ascii="Dubai" w:hAnsi="Dubai" w:cs="Dubai"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1705214688"/>
          <w:placeholder>
            <w:docPart w:val="DefaultPlaceholder_1081868574"/>
          </w:placeholder>
        </w:sdtPr>
        <w:sdtEndPr/>
        <w:sdtContent>
          <w:r w:rsidRPr="004A3CF7">
            <w:rPr>
              <w:rFonts w:ascii="Dubai" w:hAnsi="Dubai" w:cs="Dubai"/>
              <w:sz w:val="24"/>
              <w:szCs w:val="24"/>
              <w:rtl/>
              <w:lang w:val="ar"/>
            </w:rPr>
            <w:t>&lt;Contact phone number&gt;</w:t>
          </w:r>
        </w:sdtContent>
      </w:sdt>
      <w:r w:rsidRPr="004A3CF7">
        <w:rPr>
          <w:rFonts w:ascii="Dubai" w:hAnsi="Dubai" w:cs="Dubai"/>
          <w:sz w:val="24"/>
          <w:szCs w:val="24"/>
          <w:rtl/>
          <w:lang w:val="ar"/>
        </w:rPr>
        <w:t>.</w:t>
      </w:r>
    </w:p>
    <w:p w14:paraId="5CBCB449" w14:textId="77777777" w:rsidR="00AF306B" w:rsidRPr="004A3CF7" w:rsidRDefault="00AF306B" w:rsidP="004A3CF7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4E5D4CA1" w14:textId="1FD74236" w:rsidR="00D23579" w:rsidRPr="004A3CF7" w:rsidRDefault="00FF69C5" w:rsidP="004A3CF7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يرجى الاتصال بـ</w:t>
      </w:r>
      <w:r w:rsidR="000725F4">
        <w:rPr>
          <w:rFonts w:ascii="Dubai" w:eastAsia="Calibri" w:hAnsi="Dubai" w:cs="Dubai" w:hint="cs"/>
          <w:sz w:val="24"/>
          <w:szCs w:val="24"/>
          <w:lang w:val="ar" w:eastAsia="en-AU" w:bidi="ar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57748098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127C65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-1404359642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210028728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127C65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إذا</w:t>
      </w:r>
      <w:r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>:</w:t>
      </w:r>
    </w:p>
    <w:p w14:paraId="6C519CD8" w14:textId="77777777" w:rsidR="00AF306B" w:rsidRPr="004A3CF7" w:rsidRDefault="00FF69C5" w:rsidP="004A3CF7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كان لديك أي أسئلة حول التواجد في قائمة التحضير لإجراء الجراحة المخطط لها أو التخطيط للجراحة</w:t>
      </w:r>
    </w:p>
    <w:p w14:paraId="11FAFAF0" w14:textId="4F9B8826" w:rsidR="000725F4" w:rsidRDefault="00FF69C5" w:rsidP="004A3CF7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rtl/>
          <w:lang w:val="ar" w:eastAsia="en-AU" w:bidi="ar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قررت عدم إجراء الجراحة </w:t>
      </w:r>
    </w:p>
    <w:p w14:paraId="64799563" w14:textId="77777777" w:rsidR="006A41F2" w:rsidRPr="004A3CF7" w:rsidRDefault="00FF69C5" w:rsidP="004A3CF7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سبق أن خضعت للجراحة في مستشفى آخر</w:t>
      </w:r>
    </w:p>
    <w:p w14:paraId="2764ECC1" w14:textId="77777777" w:rsidR="000F71B2" w:rsidRPr="004A3CF7" w:rsidRDefault="00FF69C5" w:rsidP="004A3CF7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احتجت إلى تغيير تفاصيل الاتصال الخاصة بك</w:t>
      </w:r>
    </w:p>
    <w:p w14:paraId="65DB7044" w14:textId="77777777" w:rsidR="00235CAB" w:rsidRPr="004A3CF7" w:rsidRDefault="00FF69C5" w:rsidP="004A3CF7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احتجت إلى إخبارنا عن أي فترات زمنية لا يمكنك أن تكون متاحًا فيها لإجراء الجراحة</w:t>
      </w:r>
      <w:r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2E6EDDD6" w14:textId="77777777" w:rsidR="00AF306B" w:rsidRPr="004A3CF7" w:rsidRDefault="00AF306B" w:rsidP="004A3CF7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2BF7583" w14:textId="77777777" w:rsidR="00142A21" w:rsidRPr="004A3CF7" w:rsidRDefault="00FF69C5" w:rsidP="004A3CF7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4A3CF7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160C07D2" w14:textId="43C3391F" w:rsidR="00142A21" w:rsidRPr="004A3CF7" w:rsidRDefault="00C717ED" w:rsidP="004A3CF7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880978059"/>
          <w:placeholder>
            <w:docPart w:val="DefaultPlaceholder_1081868574"/>
          </w:placeholder>
        </w:sdtPr>
        <w:sdtEndPr/>
        <w:sdtContent>
          <w:r w:rsidR="00FF69C5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FF69C5"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FF69C5"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726402072"/>
          <w:placeholder>
            <w:docPart w:val="DefaultPlaceholder_1081868574"/>
          </w:placeholder>
        </w:sdtPr>
        <w:sdtEndPr/>
        <w:sdtContent>
          <w:r w:rsidR="00FF69C5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6694C5F9" w14:textId="211F09A9" w:rsidR="004A1FA1" w:rsidRPr="004A3CF7" w:rsidRDefault="00C717ED" w:rsidP="004A3CF7">
      <w:pPr>
        <w:bidi/>
        <w:spacing w:after="0" w:line="240" w:lineRule="auto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2105835161"/>
          <w:placeholder>
            <w:docPart w:val="DefaultPlaceholder_1081868574"/>
          </w:placeholder>
        </w:sdtPr>
        <w:sdtEndPr/>
        <w:sdtContent>
          <w:r w:rsidR="00FF69C5" w:rsidRPr="004A3CF7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FF69C5" w:rsidRPr="004A3CF7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4A3CF7" w:rsidSect="006654E1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5DD5" w14:textId="77777777" w:rsidR="00586360" w:rsidRDefault="00586360">
      <w:pPr>
        <w:spacing w:after="0" w:line="240" w:lineRule="auto"/>
      </w:pPr>
      <w:r>
        <w:separator/>
      </w:r>
    </w:p>
  </w:endnote>
  <w:endnote w:type="continuationSeparator" w:id="0">
    <w:p w14:paraId="1AB25BF1" w14:textId="77777777" w:rsidR="00586360" w:rsidRDefault="0058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8BA3" w14:textId="77777777" w:rsidR="00C455E1" w:rsidRDefault="00FF69C5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A2FA89" wp14:editId="53721E5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212FF" w14:textId="77777777" w:rsidR="00DF1467" w:rsidRPr="00DF1467" w:rsidRDefault="00FF69C5" w:rsidP="00DF1467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Times New Roman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2FA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" filled="f" stroked="f">
              <v:textbox style="mso-fit-shape-to-text:t" inset="0,0,0,15pt">
                <w:txbxContent>
                  <w:p w14:paraId="5A9212FF" w14:textId="77777777" w:rsidR="00DF1467" w:rsidRPr="00DF1467" w:rsidRDefault="00FF69C5" w:rsidP="00DF1467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Times New Roman"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721A" w14:textId="05E60D7B" w:rsidR="004031EA" w:rsidRPr="000B4EC3" w:rsidRDefault="00634077" w:rsidP="000B4EC3">
    <w:pPr>
      <w:pStyle w:val="Footer"/>
      <w:spacing w:after="240"/>
    </w:pPr>
    <w:r w:rsidRPr="000B4EC3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025E12" wp14:editId="39A69B72">
              <wp:simplePos x="0" y="0"/>
              <wp:positionH relativeFrom="page">
                <wp:posOffset>3350260</wp:posOffset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7B70A" w14:textId="77777777" w:rsidR="009662AC" w:rsidRPr="009662AC" w:rsidRDefault="009662AC" w:rsidP="009662AC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62AC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25E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263.8pt;margin-top:0;width:34.95pt;height:34.95pt;z-index:251662336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" filled="f" stroked="f">
              <v:textbox style="mso-fit-shape-to-text:t" inset="0,0,0,15pt">
                <w:txbxContent>
                  <w:p w14:paraId="74D7B70A" w14:textId="77777777" w:rsidR="009662AC" w:rsidRPr="009662AC" w:rsidRDefault="009662AC" w:rsidP="009662AC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9662AC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5C3" w14:textId="33F85BE4" w:rsidR="00EC5402" w:rsidRPr="00390646" w:rsidRDefault="00485EC7" w:rsidP="00390646">
    <w:pPr>
      <w:pStyle w:val="Footer"/>
      <w:spacing w:after="240"/>
    </w:pPr>
    <w:r>
      <w:rPr>
        <w:rFonts w:cstheme="minorHAnsi"/>
        <w:i/>
        <w:iCs/>
        <w:noProof/>
        <w:color w:val="000000"/>
        <w:sz w:val="16"/>
        <w:szCs w:val="16"/>
        <w:lang w:eastAsia="en-AU"/>
      </w:rPr>
      <w:tab/>
    </w:r>
    <w:r w:rsidR="00390646" w:rsidRPr="00390646">
      <w:rPr>
        <w:rFonts w:cstheme="minorHAnsi"/>
        <w:noProof/>
        <w:color w:val="000000"/>
        <w:sz w:val="16"/>
        <w:szCs w:val="16"/>
        <w:lang w:eastAsia="en-AU"/>
      </w:rPr>
      <w:t>D</w:t>
    </w:r>
    <w:r w:rsidRPr="000B4EC3">
      <w:t>ate of planned surgery needs to be changed Arabic</w:t>
    </w:r>
    <w:r>
      <w:rPr>
        <w:rFonts w:cstheme="minorHAnsi"/>
        <w:i/>
        <w:iCs/>
        <w:noProof/>
        <w:color w:val="000000"/>
        <w:sz w:val="16"/>
        <w:szCs w:val="16"/>
        <w:lang w:eastAsia="en-AU"/>
      </w:rPr>
      <w:tab/>
    </w:r>
    <w:r w:rsidR="00FF69C5"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A5240F" wp14:editId="3A65484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350E9" w14:textId="77777777" w:rsidR="00DF1467" w:rsidRPr="009662AC" w:rsidRDefault="00FF69C5" w:rsidP="00DF1467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62AC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524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" filled="f" stroked="f">
              <v:textbox style="mso-fit-shape-to-text:t" inset="0,0,0,15pt">
                <w:txbxContent>
                  <w:p w14:paraId="1C6350E9" w14:textId="77777777" w:rsidR="00DF1467" w:rsidRPr="009662AC" w:rsidRDefault="00FF69C5" w:rsidP="00DF1467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9662AC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DB8C7C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5958" w14:textId="77777777" w:rsidR="00586360" w:rsidRDefault="00586360">
      <w:pPr>
        <w:spacing w:after="0" w:line="240" w:lineRule="auto"/>
      </w:pPr>
      <w:r>
        <w:separator/>
      </w:r>
    </w:p>
  </w:footnote>
  <w:footnote w:type="continuationSeparator" w:id="0">
    <w:p w14:paraId="5C26C6F5" w14:textId="77777777" w:rsidR="00586360" w:rsidRDefault="0058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E344" w14:textId="18FCE88F" w:rsidR="006654E1" w:rsidRDefault="006654E1" w:rsidP="006654E1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3470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F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81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8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67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E9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41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89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2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CEB6D9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76CE2F28" w:tentative="1">
      <w:start w:val="1"/>
      <w:numFmt w:val="lowerLetter"/>
      <w:lvlText w:val="%2."/>
      <w:lvlJc w:val="left"/>
      <w:pPr>
        <w:ind w:left="1440" w:hanging="360"/>
      </w:pPr>
    </w:lvl>
    <w:lvl w:ilvl="2" w:tplc="6C206974" w:tentative="1">
      <w:start w:val="1"/>
      <w:numFmt w:val="lowerRoman"/>
      <w:lvlText w:val="%3."/>
      <w:lvlJc w:val="right"/>
      <w:pPr>
        <w:ind w:left="2160" w:hanging="180"/>
      </w:pPr>
    </w:lvl>
    <w:lvl w:ilvl="3" w:tplc="00C257CA" w:tentative="1">
      <w:start w:val="1"/>
      <w:numFmt w:val="decimal"/>
      <w:lvlText w:val="%4."/>
      <w:lvlJc w:val="left"/>
      <w:pPr>
        <w:ind w:left="2880" w:hanging="360"/>
      </w:pPr>
    </w:lvl>
    <w:lvl w:ilvl="4" w:tplc="30E2BE34" w:tentative="1">
      <w:start w:val="1"/>
      <w:numFmt w:val="lowerLetter"/>
      <w:lvlText w:val="%5."/>
      <w:lvlJc w:val="left"/>
      <w:pPr>
        <w:ind w:left="3600" w:hanging="360"/>
      </w:pPr>
    </w:lvl>
    <w:lvl w:ilvl="5" w:tplc="5B763ACE" w:tentative="1">
      <w:start w:val="1"/>
      <w:numFmt w:val="lowerRoman"/>
      <w:lvlText w:val="%6."/>
      <w:lvlJc w:val="right"/>
      <w:pPr>
        <w:ind w:left="4320" w:hanging="180"/>
      </w:pPr>
    </w:lvl>
    <w:lvl w:ilvl="6" w:tplc="81B0AA68" w:tentative="1">
      <w:start w:val="1"/>
      <w:numFmt w:val="decimal"/>
      <w:lvlText w:val="%7."/>
      <w:lvlJc w:val="left"/>
      <w:pPr>
        <w:ind w:left="5040" w:hanging="360"/>
      </w:pPr>
    </w:lvl>
    <w:lvl w:ilvl="7" w:tplc="0726868C" w:tentative="1">
      <w:start w:val="1"/>
      <w:numFmt w:val="lowerLetter"/>
      <w:lvlText w:val="%8."/>
      <w:lvlJc w:val="left"/>
      <w:pPr>
        <w:ind w:left="5760" w:hanging="360"/>
      </w:pPr>
    </w:lvl>
    <w:lvl w:ilvl="8" w:tplc="4A1C6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A990A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E9A60A80" w:tentative="1">
      <w:start w:val="1"/>
      <w:numFmt w:val="lowerLetter"/>
      <w:lvlText w:val="%2."/>
      <w:lvlJc w:val="left"/>
      <w:pPr>
        <w:ind w:left="1440" w:hanging="360"/>
      </w:pPr>
    </w:lvl>
    <w:lvl w:ilvl="2" w:tplc="4ED6C516" w:tentative="1">
      <w:start w:val="1"/>
      <w:numFmt w:val="lowerRoman"/>
      <w:lvlText w:val="%3."/>
      <w:lvlJc w:val="right"/>
      <w:pPr>
        <w:ind w:left="2160" w:hanging="180"/>
      </w:pPr>
    </w:lvl>
    <w:lvl w:ilvl="3" w:tplc="6D6ADA62" w:tentative="1">
      <w:start w:val="1"/>
      <w:numFmt w:val="decimal"/>
      <w:lvlText w:val="%4."/>
      <w:lvlJc w:val="left"/>
      <w:pPr>
        <w:ind w:left="2880" w:hanging="360"/>
      </w:pPr>
    </w:lvl>
    <w:lvl w:ilvl="4" w:tplc="74D0CC86" w:tentative="1">
      <w:start w:val="1"/>
      <w:numFmt w:val="lowerLetter"/>
      <w:lvlText w:val="%5."/>
      <w:lvlJc w:val="left"/>
      <w:pPr>
        <w:ind w:left="3600" w:hanging="360"/>
      </w:pPr>
    </w:lvl>
    <w:lvl w:ilvl="5" w:tplc="BBB218BC" w:tentative="1">
      <w:start w:val="1"/>
      <w:numFmt w:val="lowerRoman"/>
      <w:lvlText w:val="%6."/>
      <w:lvlJc w:val="right"/>
      <w:pPr>
        <w:ind w:left="4320" w:hanging="180"/>
      </w:pPr>
    </w:lvl>
    <w:lvl w:ilvl="6" w:tplc="57A26808" w:tentative="1">
      <w:start w:val="1"/>
      <w:numFmt w:val="decimal"/>
      <w:lvlText w:val="%7."/>
      <w:lvlJc w:val="left"/>
      <w:pPr>
        <w:ind w:left="5040" w:hanging="360"/>
      </w:pPr>
    </w:lvl>
    <w:lvl w:ilvl="7" w:tplc="71125336" w:tentative="1">
      <w:start w:val="1"/>
      <w:numFmt w:val="lowerLetter"/>
      <w:lvlText w:val="%8."/>
      <w:lvlJc w:val="left"/>
      <w:pPr>
        <w:ind w:left="5760" w:hanging="360"/>
      </w:pPr>
    </w:lvl>
    <w:lvl w:ilvl="8" w:tplc="98E03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1ECCC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B2E2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787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9091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E829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10E1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89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1C6A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7612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7066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45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C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E6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84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E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A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13419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C2866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406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ECF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06F4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C4F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C461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BACA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BCF6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7512CB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C7A5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28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EB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C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E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C5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2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46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7F25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C342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6606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3437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A032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022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D812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CA8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2C11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4F68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2B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25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07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9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EB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0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A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08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281C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9C6BF0" w:tentative="1">
      <w:start w:val="1"/>
      <w:numFmt w:val="lowerLetter"/>
      <w:lvlText w:val="%2."/>
      <w:lvlJc w:val="left"/>
      <w:pPr>
        <w:ind w:left="1440" w:hanging="360"/>
      </w:pPr>
    </w:lvl>
    <w:lvl w:ilvl="2" w:tplc="6582BAFE" w:tentative="1">
      <w:start w:val="1"/>
      <w:numFmt w:val="lowerRoman"/>
      <w:lvlText w:val="%3."/>
      <w:lvlJc w:val="right"/>
      <w:pPr>
        <w:ind w:left="2160" w:hanging="180"/>
      </w:pPr>
    </w:lvl>
    <w:lvl w:ilvl="3" w:tplc="4B94F55C" w:tentative="1">
      <w:start w:val="1"/>
      <w:numFmt w:val="decimal"/>
      <w:lvlText w:val="%4."/>
      <w:lvlJc w:val="left"/>
      <w:pPr>
        <w:ind w:left="2880" w:hanging="360"/>
      </w:pPr>
    </w:lvl>
    <w:lvl w:ilvl="4" w:tplc="85406892" w:tentative="1">
      <w:start w:val="1"/>
      <w:numFmt w:val="lowerLetter"/>
      <w:lvlText w:val="%5."/>
      <w:lvlJc w:val="left"/>
      <w:pPr>
        <w:ind w:left="3600" w:hanging="360"/>
      </w:pPr>
    </w:lvl>
    <w:lvl w:ilvl="5" w:tplc="3FBA5762" w:tentative="1">
      <w:start w:val="1"/>
      <w:numFmt w:val="lowerRoman"/>
      <w:lvlText w:val="%6."/>
      <w:lvlJc w:val="right"/>
      <w:pPr>
        <w:ind w:left="4320" w:hanging="180"/>
      </w:pPr>
    </w:lvl>
    <w:lvl w:ilvl="6" w:tplc="9DA2E39A" w:tentative="1">
      <w:start w:val="1"/>
      <w:numFmt w:val="decimal"/>
      <w:lvlText w:val="%7."/>
      <w:lvlJc w:val="left"/>
      <w:pPr>
        <w:ind w:left="5040" w:hanging="360"/>
      </w:pPr>
    </w:lvl>
    <w:lvl w:ilvl="7" w:tplc="228464AA" w:tentative="1">
      <w:start w:val="1"/>
      <w:numFmt w:val="lowerLetter"/>
      <w:lvlText w:val="%8."/>
      <w:lvlJc w:val="left"/>
      <w:pPr>
        <w:ind w:left="5760" w:hanging="360"/>
      </w:pPr>
    </w:lvl>
    <w:lvl w:ilvl="8" w:tplc="38882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8D14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7C8B4A" w:tentative="1">
      <w:start w:val="1"/>
      <w:numFmt w:val="lowerLetter"/>
      <w:lvlText w:val="%2."/>
      <w:lvlJc w:val="left"/>
      <w:pPr>
        <w:ind w:left="1440" w:hanging="360"/>
      </w:pPr>
    </w:lvl>
    <w:lvl w:ilvl="2" w:tplc="2032A270" w:tentative="1">
      <w:start w:val="1"/>
      <w:numFmt w:val="lowerRoman"/>
      <w:lvlText w:val="%3."/>
      <w:lvlJc w:val="right"/>
      <w:pPr>
        <w:ind w:left="2160" w:hanging="180"/>
      </w:pPr>
    </w:lvl>
    <w:lvl w:ilvl="3" w:tplc="5398443E" w:tentative="1">
      <w:start w:val="1"/>
      <w:numFmt w:val="decimal"/>
      <w:lvlText w:val="%4."/>
      <w:lvlJc w:val="left"/>
      <w:pPr>
        <w:ind w:left="2880" w:hanging="360"/>
      </w:pPr>
    </w:lvl>
    <w:lvl w:ilvl="4" w:tplc="7F5EC6AC" w:tentative="1">
      <w:start w:val="1"/>
      <w:numFmt w:val="lowerLetter"/>
      <w:lvlText w:val="%5."/>
      <w:lvlJc w:val="left"/>
      <w:pPr>
        <w:ind w:left="3600" w:hanging="360"/>
      </w:pPr>
    </w:lvl>
    <w:lvl w:ilvl="5" w:tplc="27E2768A" w:tentative="1">
      <w:start w:val="1"/>
      <w:numFmt w:val="lowerRoman"/>
      <w:lvlText w:val="%6."/>
      <w:lvlJc w:val="right"/>
      <w:pPr>
        <w:ind w:left="4320" w:hanging="180"/>
      </w:pPr>
    </w:lvl>
    <w:lvl w:ilvl="6" w:tplc="F89AC500" w:tentative="1">
      <w:start w:val="1"/>
      <w:numFmt w:val="decimal"/>
      <w:lvlText w:val="%7."/>
      <w:lvlJc w:val="left"/>
      <w:pPr>
        <w:ind w:left="5040" w:hanging="360"/>
      </w:pPr>
    </w:lvl>
    <w:lvl w:ilvl="7" w:tplc="353805F2" w:tentative="1">
      <w:start w:val="1"/>
      <w:numFmt w:val="lowerLetter"/>
      <w:lvlText w:val="%8."/>
      <w:lvlJc w:val="left"/>
      <w:pPr>
        <w:ind w:left="5760" w:hanging="360"/>
      </w:pPr>
    </w:lvl>
    <w:lvl w:ilvl="8" w:tplc="84C4B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61838657">
    <w:abstractNumId w:val="5"/>
  </w:num>
  <w:num w:numId="2" w16cid:durableId="524831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475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140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388515">
    <w:abstractNumId w:val="7"/>
  </w:num>
  <w:num w:numId="6" w16cid:durableId="1622878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855321">
    <w:abstractNumId w:val="7"/>
  </w:num>
  <w:num w:numId="8" w16cid:durableId="558587811">
    <w:abstractNumId w:val="14"/>
  </w:num>
  <w:num w:numId="9" w16cid:durableId="374283442">
    <w:abstractNumId w:val="20"/>
  </w:num>
  <w:num w:numId="10" w16cid:durableId="1098986227">
    <w:abstractNumId w:val="2"/>
  </w:num>
  <w:num w:numId="11" w16cid:durableId="1043212290">
    <w:abstractNumId w:val="16"/>
  </w:num>
  <w:num w:numId="12" w16cid:durableId="490367150">
    <w:abstractNumId w:val="3"/>
  </w:num>
  <w:num w:numId="13" w16cid:durableId="2092459741">
    <w:abstractNumId w:val="0"/>
  </w:num>
  <w:num w:numId="14" w16cid:durableId="1251086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836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5368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643548">
    <w:abstractNumId w:val="10"/>
  </w:num>
  <w:num w:numId="18" w16cid:durableId="1172722449">
    <w:abstractNumId w:val="15"/>
  </w:num>
  <w:num w:numId="19" w16cid:durableId="635070129">
    <w:abstractNumId w:val="8"/>
  </w:num>
  <w:num w:numId="20" w16cid:durableId="1474103831">
    <w:abstractNumId w:val="13"/>
  </w:num>
  <w:num w:numId="21" w16cid:durableId="1453085688">
    <w:abstractNumId w:val="4"/>
  </w:num>
  <w:num w:numId="22" w16cid:durableId="1176962036">
    <w:abstractNumId w:val="18"/>
  </w:num>
  <w:num w:numId="23" w16cid:durableId="1003704872">
    <w:abstractNumId w:val="11"/>
  </w:num>
  <w:num w:numId="24" w16cid:durableId="2079012587">
    <w:abstractNumId w:val="6"/>
  </w:num>
  <w:num w:numId="25" w16cid:durableId="962732448">
    <w:abstractNumId w:val="1"/>
  </w:num>
  <w:num w:numId="26" w16cid:durableId="1764759623">
    <w:abstractNumId w:val="19"/>
  </w:num>
  <w:num w:numId="27" w16cid:durableId="1948468765">
    <w:abstractNumId w:val="17"/>
  </w:num>
  <w:num w:numId="28" w16cid:durableId="213768031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062A"/>
    <w:rsid w:val="00001AA5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25F4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4613"/>
    <w:rsid w:val="000B4EC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27C65"/>
    <w:rsid w:val="00130E32"/>
    <w:rsid w:val="00130E44"/>
    <w:rsid w:val="00132507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437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788"/>
    <w:rsid w:val="001D4AC4"/>
    <w:rsid w:val="001D60EC"/>
    <w:rsid w:val="001D6468"/>
    <w:rsid w:val="001D7FF2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2E0F"/>
    <w:rsid w:val="00357455"/>
    <w:rsid w:val="00357C92"/>
    <w:rsid w:val="00357DA2"/>
    <w:rsid w:val="003639E3"/>
    <w:rsid w:val="00373711"/>
    <w:rsid w:val="003744CF"/>
    <w:rsid w:val="00374717"/>
    <w:rsid w:val="0037593B"/>
    <w:rsid w:val="0037676C"/>
    <w:rsid w:val="00381450"/>
    <w:rsid w:val="003829E5"/>
    <w:rsid w:val="00382DEA"/>
    <w:rsid w:val="0038503F"/>
    <w:rsid w:val="003876EC"/>
    <w:rsid w:val="00390646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659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117D"/>
    <w:rsid w:val="00482B34"/>
    <w:rsid w:val="00483968"/>
    <w:rsid w:val="0048459A"/>
    <w:rsid w:val="00484F86"/>
    <w:rsid w:val="00485EC7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CF7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474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6360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64A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65C8"/>
    <w:rsid w:val="00605908"/>
    <w:rsid w:val="00610D7C"/>
    <w:rsid w:val="0061146D"/>
    <w:rsid w:val="0061228B"/>
    <w:rsid w:val="00612805"/>
    <w:rsid w:val="00613414"/>
    <w:rsid w:val="00620AC7"/>
    <w:rsid w:val="0062408D"/>
    <w:rsid w:val="00627DA7"/>
    <w:rsid w:val="006302F3"/>
    <w:rsid w:val="006315DA"/>
    <w:rsid w:val="00633A6C"/>
    <w:rsid w:val="00634077"/>
    <w:rsid w:val="006358B4"/>
    <w:rsid w:val="006360D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654E1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1BB3"/>
    <w:rsid w:val="007023E0"/>
    <w:rsid w:val="00702B10"/>
    <w:rsid w:val="0070394B"/>
    <w:rsid w:val="0070444F"/>
    <w:rsid w:val="00711334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5F6B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5B5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87396"/>
    <w:rsid w:val="00791ACD"/>
    <w:rsid w:val="00796E20"/>
    <w:rsid w:val="00797C32"/>
    <w:rsid w:val="00797D57"/>
    <w:rsid w:val="00797FA8"/>
    <w:rsid w:val="007A3EEA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416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2AC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0178"/>
    <w:rsid w:val="0099137C"/>
    <w:rsid w:val="00991769"/>
    <w:rsid w:val="00993600"/>
    <w:rsid w:val="00994386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7E4"/>
    <w:rsid w:val="00A7161C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3381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72F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3618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16F38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28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4B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1175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1DCD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5E1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17ED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3E5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05E"/>
    <w:rsid w:val="00D02919"/>
    <w:rsid w:val="00D0413F"/>
    <w:rsid w:val="00D04C61"/>
    <w:rsid w:val="00D04D8E"/>
    <w:rsid w:val="00D056D7"/>
    <w:rsid w:val="00D05B8D"/>
    <w:rsid w:val="00D06E21"/>
    <w:rsid w:val="00D07EC0"/>
    <w:rsid w:val="00D07F00"/>
    <w:rsid w:val="00D11549"/>
    <w:rsid w:val="00D1209C"/>
    <w:rsid w:val="00D14075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11BF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467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54C1D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5402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0595F"/>
    <w:rsid w:val="00F07070"/>
    <w:rsid w:val="00F100A9"/>
    <w:rsid w:val="00F11037"/>
    <w:rsid w:val="00F20D2B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048F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C44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1A5A"/>
    <w:rsid w:val="00FA2C46"/>
    <w:rsid w:val="00FB1FF1"/>
    <w:rsid w:val="00FB4CDA"/>
    <w:rsid w:val="00FB5DF2"/>
    <w:rsid w:val="00FC0F81"/>
    <w:rsid w:val="00FC2283"/>
    <w:rsid w:val="00FC260F"/>
    <w:rsid w:val="00FC293E"/>
    <w:rsid w:val="00FC395C"/>
    <w:rsid w:val="00FC68CD"/>
    <w:rsid w:val="00FD0343"/>
    <w:rsid w:val="00FD0577"/>
    <w:rsid w:val="00FD1231"/>
    <w:rsid w:val="00FD2FEB"/>
    <w:rsid w:val="00FD3766"/>
    <w:rsid w:val="00FD47C4"/>
    <w:rsid w:val="00FD5EB0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9C5"/>
    <w:rsid w:val="00FF6D9D"/>
    <w:rsid w:val="0F9C16A0"/>
    <w:rsid w:val="14A06706"/>
    <w:rsid w:val="17B42FC5"/>
    <w:rsid w:val="1AF9DB9D"/>
    <w:rsid w:val="21FEDB10"/>
    <w:rsid w:val="3E6AC06E"/>
    <w:rsid w:val="45386032"/>
    <w:rsid w:val="4D721A35"/>
    <w:rsid w:val="57DE1750"/>
    <w:rsid w:val="5F2B0EED"/>
    <w:rsid w:val="64EC78FD"/>
    <w:rsid w:val="6DA246D3"/>
    <w:rsid w:val="6F3E1734"/>
    <w:rsid w:val="70C6AAF9"/>
    <w:rsid w:val="751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FC454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2DC3-1A8A-4F4C-BA4D-D941E9ECF45C}"/>
      </w:docPartPr>
      <w:docPartBody>
        <w:p w:rsidR="000B458D" w:rsidRDefault="00A93334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8AA-2BC0-45B5-9FCC-EB1E6C3755E2}"/>
      </w:docPartPr>
      <w:docPartBody>
        <w:p w:rsidR="000B458D" w:rsidRDefault="00A93334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34"/>
    <w:rsid w:val="000B458D"/>
    <w:rsid w:val="001605A9"/>
    <w:rsid w:val="00A93334"/>
    <w:rsid w:val="00B00640"/>
    <w:rsid w:val="00F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933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05D51-A4FF-4F12-9C5B-939241639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F0A92-4BCA-4FBB-B7DA-6EE6D8D8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59CE18C-3956-40B5-BE08-8F619EAC5F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planned surgery needs to be changed Arabic</vt:lpstr>
    </vt:vector>
  </TitlesOfParts>
  <Company>Department of Health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planned surgery needs to be changed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Karen O'Leary (Health)</cp:lastModifiedBy>
  <cp:revision>19</cp:revision>
  <cp:lastPrinted>2019-06-12T00:51:00Z</cp:lastPrinted>
  <dcterms:created xsi:type="dcterms:W3CDTF">2024-05-17T03:10:00Z</dcterms:created>
  <dcterms:modified xsi:type="dcterms:W3CDTF">2024-05-28T01:13:00Z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2023-10-02T06:13:53Z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2023-11-06T02:29:15Z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b1690a54-ad65-4818-be0d-f882e2296076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5c468cf917d74a4e2e41ea643715f178b18cff92a5f6b09dbbddb9a0b036b29e</vt:lpwstr>
  </property>
  <property fmtid="{D5CDD505-2E9C-101B-9397-08002B2CF9AE}" pid="28" name="MSIP_Label_43e64453-338c-4f93-8a4d-0039a0a41f2a_ActionId">
    <vt:lpwstr>bb651e88-c9b9-4a8e-8859-90a46ac99bef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