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360B1" w14:textId="6FCDE74A" w:rsidR="00DF3C19" w:rsidRPr="00F1761F" w:rsidRDefault="00DF3C19" w:rsidP="00DF3C19">
      <w:pPr>
        <w:spacing w:line="240" w:lineRule="auto"/>
        <w:rPr>
          <w:rFonts w:ascii="Microsoft YaHei" w:eastAsia="Microsoft YaHei" w:hAnsi="Microsoft YaHei"/>
          <w:lang w:eastAsia="zh-CN"/>
        </w:rPr>
      </w:pPr>
    </w:p>
    <w:p w14:paraId="47912E9B" w14:textId="77777777" w:rsidR="00DF3C19" w:rsidRPr="00F1761F" w:rsidRDefault="00943B76" w:rsidP="00DF3C19">
      <w:pPr>
        <w:pStyle w:val="Header"/>
        <w:spacing w:before="200"/>
        <w:ind w:left="5812" w:right="-851"/>
        <w:rPr>
          <w:rFonts w:ascii="Microsoft YaHei" w:eastAsia="Microsoft YaHei" w:hAnsi="Microsoft YaHei" w:cs="Arial"/>
          <w:noProof/>
          <w:lang w:eastAsia="zh-CN"/>
        </w:rPr>
      </w:pPr>
      <w:sdt>
        <w:sdtPr>
          <w:rPr>
            <w:rFonts w:ascii="Microsoft YaHei" w:eastAsia="Microsoft YaHei" w:hAnsi="Microsoft YaHei" w:cs="SimSun"/>
            <w:b/>
            <w:noProof/>
            <w:lang w:eastAsia="zh-CN"/>
          </w:rPr>
          <w:id w:val="173937020"/>
          <w:placeholder>
            <w:docPart w:val="DefaultPlaceholder_1081868574"/>
          </w:placeholder>
        </w:sdtPr>
        <w:sdtEndPr/>
        <w:sdtContent>
          <w:r w:rsidR="00DF3C19" w:rsidRPr="00F1761F">
            <w:rPr>
              <w:rFonts w:ascii="Microsoft YaHei" w:eastAsia="Microsoft YaHei" w:hAnsi="Microsoft YaHei" w:cs="SimSun"/>
              <w:b/>
              <w:noProof/>
              <w:lang w:eastAsia="zh-CN"/>
            </w:rPr>
            <w:t>[</w:t>
          </w:r>
          <w:r w:rsidR="00DF3C19">
            <w:rPr>
              <w:rFonts w:ascii="Microsoft YaHei" w:eastAsia="Microsoft YaHei" w:hAnsi="Microsoft YaHei" w:cs="SimSun" w:hint="eastAsia"/>
              <w:b/>
              <w:noProof/>
              <w:lang w:eastAsia="zh-CN"/>
            </w:rPr>
            <w:t>H</w:t>
          </w:r>
          <w:r w:rsidR="00DF3C19">
            <w:rPr>
              <w:rFonts w:ascii="Microsoft YaHei" w:eastAsia="Microsoft YaHei" w:hAnsi="Microsoft YaHei" w:cs="SimSun"/>
              <w:b/>
              <w:noProof/>
              <w:lang w:eastAsia="zh-CN"/>
            </w:rPr>
            <w:t>ealth Service</w:t>
          </w:r>
          <w:r w:rsidR="00DF3C19" w:rsidRPr="00F1761F">
            <w:rPr>
              <w:rFonts w:ascii="Microsoft YaHei" w:eastAsia="Microsoft YaHei" w:hAnsi="Microsoft YaHei" w:cs="SimSun"/>
              <w:b/>
              <w:noProof/>
              <w:lang w:eastAsia="zh-CN"/>
            </w:rPr>
            <w:t>]</w:t>
          </w:r>
        </w:sdtContent>
      </w:sdt>
      <w:r w:rsidR="00DF3C19" w:rsidRPr="00F1761F">
        <w:rPr>
          <w:rFonts w:ascii="Microsoft YaHei" w:eastAsia="Microsoft YaHei" w:hAnsi="Microsoft YaHei" w:cs="SimSun"/>
          <w:lang w:eastAsia="zh-CN"/>
        </w:rPr>
        <w:br/>
        <w:t>电话：</w:t>
      </w:r>
      <w:sdt>
        <w:sdtPr>
          <w:rPr>
            <w:rFonts w:ascii="Microsoft YaHei" w:eastAsia="Microsoft YaHei" w:hAnsi="Microsoft YaHei" w:cs="SimSun"/>
            <w:lang w:eastAsia="zh-CN"/>
          </w:rPr>
          <w:id w:val="-157613135"/>
          <w:placeholder>
            <w:docPart w:val="DefaultPlaceholder_1081868574"/>
          </w:placeholder>
        </w:sdtPr>
        <w:sdtEndPr/>
        <w:sdtContent>
          <w:r w:rsidR="00DF3C19" w:rsidRPr="00F1761F">
            <w:rPr>
              <w:rFonts w:ascii="Microsoft YaHei" w:eastAsia="Microsoft YaHei" w:hAnsi="Microsoft YaHei" w:cs="SimSun"/>
              <w:lang w:eastAsia="zh-CN"/>
            </w:rPr>
            <w:t xml:space="preserve">03 </w:t>
          </w:r>
          <w:proofErr w:type="spellStart"/>
          <w:r w:rsidR="00DF3C19" w:rsidRPr="00F1761F">
            <w:rPr>
              <w:rFonts w:ascii="Microsoft YaHei" w:eastAsia="Microsoft YaHei" w:hAnsi="Microsoft YaHei" w:cs="SimSun"/>
              <w:lang w:eastAsia="zh-CN"/>
            </w:rPr>
            <w:t>xxxx</w:t>
          </w:r>
          <w:proofErr w:type="spellEnd"/>
          <w:r w:rsidR="00DF3C19" w:rsidRPr="00F1761F">
            <w:rPr>
              <w:rFonts w:ascii="Microsoft YaHei" w:eastAsia="Microsoft YaHei" w:hAnsi="Microsoft YaHei" w:cs="SimSun"/>
              <w:lang w:eastAsia="zh-CN"/>
            </w:rPr>
            <w:t xml:space="preserve"> </w:t>
          </w:r>
          <w:proofErr w:type="spellStart"/>
          <w:r w:rsidR="00DF3C19" w:rsidRPr="00F1761F">
            <w:rPr>
              <w:rFonts w:ascii="Microsoft YaHei" w:eastAsia="Microsoft YaHei" w:hAnsi="Microsoft YaHei" w:cs="SimSun"/>
              <w:lang w:eastAsia="zh-CN"/>
            </w:rPr>
            <w:t>xxxx</w:t>
          </w:r>
          <w:proofErr w:type="spellEnd"/>
        </w:sdtContent>
      </w:sdt>
      <w:r w:rsidR="00DF3C19" w:rsidRPr="00F1761F">
        <w:rPr>
          <w:rFonts w:ascii="Microsoft YaHei" w:eastAsia="Microsoft YaHei" w:hAnsi="Microsoft YaHei" w:cs="SimSun"/>
          <w:lang w:eastAsia="zh-CN"/>
        </w:rPr>
        <w:br/>
        <w:t>网址：</w:t>
      </w:r>
      <w:sdt>
        <w:sdtPr>
          <w:rPr>
            <w:rFonts w:ascii="Microsoft YaHei" w:eastAsia="Microsoft YaHei" w:hAnsi="Microsoft YaHei" w:cs="SimSun"/>
            <w:lang w:eastAsia="zh-CN"/>
          </w:rPr>
          <w:id w:val="-218441405"/>
          <w:placeholder>
            <w:docPart w:val="DefaultPlaceholder_1081868574"/>
          </w:placeholder>
        </w:sdtPr>
        <w:sdtEndPr/>
        <w:sdtContent>
          <w:r w:rsidR="00DF3C19" w:rsidRPr="00F1761F">
            <w:rPr>
              <w:rFonts w:ascii="Microsoft YaHei" w:eastAsia="Microsoft YaHei" w:hAnsi="Microsoft YaHei" w:cs="SimSun"/>
              <w:lang w:eastAsia="zh-CN"/>
            </w:rPr>
            <w:t>www.xxxxx</w:t>
          </w:r>
        </w:sdtContent>
      </w:sdt>
    </w:p>
    <w:p w14:paraId="27B5D504" w14:textId="77777777" w:rsidR="00DF3C19" w:rsidRDefault="00DF3C19" w:rsidP="00DF3C19">
      <w:pPr>
        <w:ind w:left="5814"/>
      </w:pPr>
      <w:r w:rsidRPr="00F1761F">
        <w:rPr>
          <w:rFonts w:ascii="Microsoft YaHei" w:eastAsia="Microsoft YaHei" w:hAnsi="Microsoft YaHei" w:cs="SimSun"/>
        </w:rPr>
        <w:t>电子邮箱：</w:t>
      </w:r>
      <w:sdt>
        <w:sdtPr>
          <w:rPr>
            <w:rFonts w:ascii="Microsoft YaHei" w:eastAsia="Microsoft YaHei" w:hAnsi="Microsoft YaHei" w:cs="SimSun"/>
          </w:rPr>
          <w:id w:val="1338499058"/>
          <w:placeholder>
            <w:docPart w:val="DefaultPlaceholder_1081868574"/>
          </w:placeholder>
        </w:sdtPr>
        <w:sdtEndPr/>
        <w:sdtContent>
          <w:proofErr w:type="spellStart"/>
          <w:r w:rsidRPr="00F1761F">
            <w:rPr>
              <w:rFonts w:ascii="Microsoft YaHei" w:eastAsia="Microsoft YaHei" w:hAnsi="Microsoft YaHei" w:cs="SimSun"/>
            </w:rPr>
            <w:t>xxxxx</w:t>
          </w:r>
          <w:proofErr w:type="spellEnd"/>
        </w:sdtContent>
      </w:sdt>
    </w:p>
    <w:tbl>
      <w:tblPr>
        <w:tblStyle w:val="TableGrid"/>
        <w:tblW w:w="2854" w:type="dxa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16"/>
      </w:tblGrid>
      <w:tr w:rsidR="004D7293" w:rsidRPr="00F1761F" w14:paraId="400A4CDB" w14:textId="77777777" w:rsidTr="00B16F38">
        <w:trPr>
          <w:trHeight w:val="578"/>
        </w:trPr>
        <w:sdt>
          <w:sdtPr>
            <w:rPr>
              <w:rFonts w:ascii="Noto Sans" w:hAnsi="Noto Sans" w:cs="Noto Sans"/>
            </w:rPr>
            <w:alias w:val="UR and Barcode"/>
            <w:tag w:val="UR and Barcode"/>
            <w:id w:val="-1727053662"/>
            <w:showingPlcHdr/>
            <w:picture/>
          </w:sdtPr>
          <w:sdtEndPr/>
          <w:sdtContent>
            <w:tc>
              <w:tcPr>
                <w:tcW w:w="2854" w:type="dxa"/>
                <w:vAlign w:val="center"/>
              </w:tcPr>
              <w:p w14:paraId="05B9B2BA" w14:textId="77777777" w:rsidR="00542698" w:rsidRPr="00F1761F" w:rsidRDefault="00DF3C19" w:rsidP="00F1761F">
                <w:pPr>
                  <w:spacing w:before="200" w:line="240" w:lineRule="auto"/>
                  <w:jc w:val="center"/>
                  <w:rPr>
                    <w:rFonts w:ascii="Microsoft YaHei" w:eastAsia="Microsoft YaHei" w:hAnsi="Microsoft YaHei"/>
                    <w:lang w:eastAsia="zh-CN"/>
                  </w:rPr>
                </w:pPr>
                <w:r>
                  <w:rPr>
                    <w:rFonts w:ascii="Noto Sans" w:hAnsi="Noto Sans" w:cs="Noto Sans"/>
                    <w:noProof/>
                    <w:lang w:val="en-US" w:eastAsia="zh-CN"/>
                  </w:rPr>
                  <w:drawing>
                    <wp:inline distT="0" distB="0" distL="0" distR="0" wp14:anchorId="7D6D9EED" wp14:editId="7176DA56">
                      <wp:extent cx="1905000" cy="657225"/>
                      <wp:effectExtent l="0" t="0" r="0" b="952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sdt>
      <w:sdtPr>
        <w:rPr>
          <w:rFonts w:ascii="Microsoft YaHei" w:eastAsia="Microsoft YaHei" w:hAnsi="Microsoft YaHei" w:cs="SimSun"/>
          <w:sz w:val="24"/>
          <w:szCs w:val="24"/>
          <w:lang w:eastAsia="zh-CN"/>
        </w:rPr>
        <w:id w:val="1457299292"/>
        <w:placeholder>
          <w:docPart w:val="DefaultPlaceholder_1081868576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66334BBE" w14:textId="77777777" w:rsidR="005B1141" w:rsidRPr="00F1761F" w:rsidRDefault="000C7FE0" w:rsidP="00F1761F">
          <w:pPr>
            <w:autoSpaceDE w:val="0"/>
            <w:autoSpaceDN w:val="0"/>
            <w:adjustRightInd w:val="0"/>
            <w:spacing w:after="120" w:line="240" w:lineRule="auto"/>
            <w:rPr>
              <w:rFonts w:ascii="Microsoft YaHei" w:eastAsia="Microsoft YaHei" w:hAnsi="Microsoft YaHei" w:cstheme="minorHAnsi"/>
              <w:sz w:val="24"/>
              <w:szCs w:val="24"/>
              <w:lang w:eastAsia="zh-CN"/>
            </w:rPr>
          </w:pPr>
          <w:r w:rsidRPr="00F1761F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日期</w:t>
          </w:r>
        </w:p>
      </w:sdtContent>
    </w:sdt>
    <w:p w14:paraId="58ED9E39" w14:textId="77777777" w:rsidR="005F2D7B" w:rsidRPr="00F1761F" w:rsidRDefault="005F2D7B" w:rsidP="00F1761F">
      <w:pPr>
        <w:autoSpaceDE w:val="0"/>
        <w:autoSpaceDN w:val="0"/>
        <w:adjustRightInd w:val="0"/>
        <w:spacing w:after="0" w:line="240" w:lineRule="auto"/>
        <w:rPr>
          <w:rFonts w:ascii="Microsoft YaHei" w:eastAsia="Microsoft YaHei" w:hAnsi="Microsoft YaHei" w:cstheme="minorHAnsi"/>
          <w:sz w:val="24"/>
          <w:szCs w:val="24"/>
          <w:lang w:eastAsia="zh-CN"/>
        </w:rPr>
      </w:pPr>
    </w:p>
    <w:p w14:paraId="2EDBE79F" w14:textId="77777777" w:rsidR="00911CBA" w:rsidRPr="00F1761F" w:rsidRDefault="00943B76" w:rsidP="00F1761F">
      <w:pPr>
        <w:autoSpaceDE w:val="0"/>
        <w:autoSpaceDN w:val="0"/>
        <w:adjustRightInd w:val="0"/>
        <w:spacing w:after="0" w:line="240" w:lineRule="auto"/>
        <w:rPr>
          <w:rFonts w:ascii="Microsoft YaHei" w:eastAsia="Microsoft YaHei" w:hAnsi="Microsoft YaHei" w:cstheme="minorHAnsi"/>
          <w:sz w:val="24"/>
          <w:szCs w:val="24"/>
          <w:lang w:eastAsia="zh-CN"/>
        </w:rPr>
      </w:pPr>
      <w:sdt>
        <w:sdtPr>
          <w:rPr>
            <w:rFonts w:ascii="Microsoft YaHei" w:eastAsia="Microsoft YaHei" w:hAnsi="Microsoft YaHei" w:cs="SimSun"/>
            <w:sz w:val="24"/>
            <w:szCs w:val="24"/>
            <w:lang w:eastAsia="zh-CN"/>
          </w:rPr>
          <w:id w:val="-2127991958"/>
          <w:placeholder>
            <w:docPart w:val="DefaultPlaceholder_1081868574"/>
          </w:placeholder>
        </w:sdtPr>
        <w:sdtEndPr/>
        <w:sdtContent>
          <w:r w:rsidR="00DF3C19" w:rsidRPr="00F1761F">
            <w:rPr>
              <w:rFonts w:ascii="Microsoft YaHei" w:eastAsia="Microsoft YaHei" w:hAnsi="Microsoft YaHei" w:cstheme="minorHAnsi"/>
              <w:b/>
              <w:noProof/>
              <w:color w:val="000000"/>
              <w:sz w:val="24"/>
              <w:szCs w:val="24"/>
              <w:lang w:val="en-US" w:eastAsia="zh-CN"/>
            </w:rPr>
            <w:drawing>
              <wp:anchor distT="0" distB="0" distL="114300" distR="114300" simplePos="0" relativeHeight="251658240" behindDoc="0" locked="0" layoutInCell="1" allowOverlap="1" wp14:anchorId="77A31956" wp14:editId="47100170">
                <wp:simplePos x="0" y="0"/>
                <wp:positionH relativeFrom="column">
                  <wp:posOffset>5565563</wp:posOffset>
                </wp:positionH>
                <wp:positionV relativeFrom="paragraph">
                  <wp:posOffset>-401532</wp:posOffset>
                </wp:positionV>
                <wp:extent cx="685800" cy="683895"/>
                <wp:effectExtent l="0" t="0" r="0" b="1905"/>
                <wp:wrapNone/>
                <wp:docPr id="3" name="Picture 3">
                  <a:hlinkClick xmlns:a="http://schemas.openxmlformats.org/drawingml/2006/main" r:id="rId13"/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2" descr="Description: Image result for interpreter symbol australia">
                          <a:hlinkClick r:id="rId1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4">
                          <a:extLst>
                            <a:ext uri="{BEBA8EAE-BF5A-486C-A8C5-ECC9F3942E4B}">
                              <a14:imgProps xmlns:a14="http://schemas.microsoft.com/office/drawing/2010/main">
                                <a14:imgLayer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C7FE0" w:rsidRPr="00F1761F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[</w:t>
          </w:r>
          <w:r w:rsidR="0055595D">
            <w:rPr>
              <w:rFonts w:ascii="Microsoft YaHei" w:eastAsia="Microsoft YaHei" w:hAnsi="Microsoft YaHei" w:cs="SimSun" w:hint="eastAsia"/>
              <w:sz w:val="24"/>
              <w:szCs w:val="24"/>
              <w:lang w:eastAsia="zh-CN"/>
            </w:rPr>
            <w:t>T</w:t>
          </w:r>
          <w:r w:rsidR="0055595D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itle</w:t>
          </w:r>
          <w:r w:rsidR="000C7FE0" w:rsidRPr="00F1761F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]</w:t>
          </w:r>
        </w:sdtContent>
      </w:sdt>
      <w:sdt>
        <w:sdtPr>
          <w:rPr>
            <w:rFonts w:ascii="Microsoft YaHei" w:eastAsia="Microsoft YaHei" w:hAnsi="Microsoft YaHei" w:cs="SimSun"/>
            <w:sz w:val="24"/>
            <w:szCs w:val="24"/>
            <w:lang w:eastAsia="zh-CN"/>
          </w:rPr>
          <w:id w:val="690887526"/>
          <w:placeholder>
            <w:docPart w:val="DefaultPlaceholder_1081868574"/>
          </w:placeholder>
        </w:sdtPr>
        <w:sdtEndPr/>
        <w:sdtContent>
          <w:r w:rsidR="000C7FE0" w:rsidRPr="00F1761F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[</w:t>
          </w:r>
          <w:r w:rsidR="0055595D">
            <w:rPr>
              <w:rFonts w:ascii="Microsoft YaHei" w:eastAsia="Microsoft YaHei" w:hAnsi="Microsoft YaHei" w:cs="SimSun" w:hint="eastAsia"/>
              <w:sz w:val="24"/>
              <w:szCs w:val="24"/>
              <w:lang w:eastAsia="zh-CN"/>
            </w:rPr>
            <w:t>N</w:t>
          </w:r>
          <w:r w:rsidR="0055595D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ame</w:t>
          </w:r>
          <w:r w:rsidR="000C7FE0" w:rsidRPr="00F1761F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]</w:t>
          </w:r>
        </w:sdtContent>
      </w:sdt>
    </w:p>
    <w:sdt>
      <w:sdtPr>
        <w:rPr>
          <w:rFonts w:ascii="Microsoft YaHei" w:eastAsia="Microsoft YaHei" w:hAnsi="Microsoft YaHei" w:cs="SimSun"/>
          <w:sz w:val="24"/>
          <w:szCs w:val="24"/>
          <w:lang w:eastAsia="zh-CN"/>
        </w:rPr>
        <w:id w:val="1539087607"/>
        <w:placeholder>
          <w:docPart w:val="DefaultPlaceholder_1081868574"/>
        </w:placeholder>
      </w:sdtPr>
      <w:sdtEndPr/>
      <w:sdtContent>
        <w:p w14:paraId="45517C5A" w14:textId="77777777" w:rsidR="004C28F6" w:rsidRPr="00F1761F" w:rsidRDefault="000C7FE0" w:rsidP="00F1761F">
          <w:pPr>
            <w:autoSpaceDE w:val="0"/>
            <w:autoSpaceDN w:val="0"/>
            <w:adjustRightInd w:val="0"/>
            <w:spacing w:after="0" w:line="240" w:lineRule="auto"/>
            <w:rPr>
              <w:rFonts w:ascii="Microsoft YaHei" w:eastAsia="Microsoft YaHei" w:hAnsi="Microsoft YaHei" w:cstheme="minorHAnsi"/>
              <w:sz w:val="24"/>
              <w:szCs w:val="24"/>
              <w:lang w:eastAsia="zh-CN"/>
            </w:rPr>
          </w:pPr>
          <w:r w:rsidRPr="00F1761F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[</w:t>
          </w:r>
          <w:r w:rsidR="0055595D">
            <w:rPr>
              <w:rFonts w:ascii="Microsoft YaHei" w:eastAsia="Microsoft YaHei" w:hAnsi="Microsoft YaHei" w:cs="SimSun" w:hint="eastAsia"/>
              <w:sz w:val="24"/>
              <w:szCs w:val="24"/>
              <w:lang w:eastAsia="zh-CN"/>
            </w:rPr>
            <w:t>A</w:t>
          </w:r>
          <w:r w:rsidR="0055595D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ddress line 1</w:t>
          </w:r>
          <w:r w:rsidRPr="00F1761F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]</w:t>
          </w:r>
        </w:p>
      </w:sdtContent>
    </w:sdt>
    <w:sdt>
      <w:sdtPr>
        <w:rPr>
          <w:rFonts w:ascii="Microsoft YaHei" w:eastAsia="Microsoft YaHei" w:hAnsi="Microsoft YaHei" w:cs="SimSun"/>
          <w:sz w:val="24"/>
          <w:szCs w:val="24"/>
          <w:lang w:eastAsia="zh-CN"/>
        </w:rPr>
        <w:id w:val="497927761"/>
        <w:placeholder>
          <w:docPart w:val="DefaultPlaceholder_1081868574"/>
        </w:placeholder>
      </w:sdtPr>
      <w:sdtEndPr/>
      <w:sdtContent>
        <w:p w14:paraId="621C6E5F" w14:textId="77777777" w:rsidR="005B1141" w:rsidRPr="00F1761F" w:rsidRDefault="000C7FE0" w:rsidP="00F1761F">
          <w:pPr>
            <w:autoSpaceDE w:val="0"/>
            <w:autoSpaceDN w:val="0"/>
            <w:adjustRightInd w:val="0"/>
            <w:spacing w:after="0" w:line="240" w:lineRule="auto"/>
            <w:rPr>
              <w:rFonts w:ascii="Microsoft YaHei" w:eastAsia="Microsoft YaHei" w:hAnsi="Microsoft YaHei" w:cstheme="minorHAnsi"/>
              <w:sz w:val="24"/>
              <w:szCs w:val="24"/>
              <w:lang w:eastAsia="zh-CN"/>
            </w:rPr>
          </w:pPr>
          <w:r w:rsidRPr="00F1761F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[</w:t>
          </w:r>
          <w:r w:rsidR="0055595D">
            <w:rPr>
              <w:rFonts w:ascii="Microsoft YaHei" w:eastAsia="Microsoft YaHei" w:hAnsi="Microsoft YaHei" w:cs="SimSun" w:hint="eastAsia"/>
              <w:sz w:val="24"/>
              <w:szCs w:val="24"/>
              <w:lang w:eastAsia="zh-CN"/>
            </w:rPr>
            <w:t>A</w:t>
          </w:r>
          <w:r w:rsidR="0055595D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ddress line 2</w:t>
          </w:r>
          <w:r w:rsidRPr="00F1761F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]</w:t>
          </w:r>
        </w:p>
      </w:sdtContent>
    </w:sdt>
    <w:p w14:paraId="77C31F01" w14:textId="77777777" w:rsidR="005B1141" w:rsidRPr="00F1761F" w:rsidRDefault="00943B76" w:rsidP="00F1761F">
      <w:pPr>
        <w:autoSpaceDE w:val="0"/>
        <w:autoSpaceDN w:val="0"/>
        <w:adjustRightInd w:val="0"/>
        <w:spacing w:after="0" w:line="240" w:lineRule="auto"/>
        <w:rPr>
          <w:rFonts w:ascii="Microsoft YaHei" w:eastAsia="Microsoft YaHei" w:hAnsi="Microsoft YaHei"/>
          <w:sz w:val="24"/>
          <w:szCs w:val="24"/>
          <w:lang w:eastAsia="zh-CN"/>
        </w:rPr>
      </w:pPr>
      <w:sdt>
        <w:sdtPr>
          <w:rPr>
            <w:rFonts w:ascii="Microsoft YaHei" w:eastAsia="Microsoft YaHei" w:hAnsi="Microsoft YaHei" w:cs="SimSun"/>
            <w:sz w:val="24"/>
            <w:szCs w:val="24"/>
            <w:lang w:eastAsia="zh-CN"/>
          </w:rPr>
          <w:id w:val="2139834847"/>
          <w:placeholder>
            <w:docPart w:val="DefaultPlaceholder_1081868574"/>
          </w:placeholder>
        </w:sdtPr>
        <w:sdtEndPr/>
        <w:sdtContent>
          <w:r w:rsidR="000C7FE0" w:rsidRPr="00F1761F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[</w:t>
          </w:r>
          <w:r w:rsidR="0055595D">
            <w:rPr>
              <w:rFonts w:ascii="Microsoft YaHei" w:eastAsia="Microsoft YaHei" w:hAnsi="Microsoft YaHei" w:cs="SimSun" w:hint="eastAsia"/>
              <w:sz w:val="24"/>
              <w:szCs w:val="24"/>
              <w:lang w:eastAsia="zh-CN"/>
            </w:rPr>
            <w:t>S</w:t>
          </w:r>
          <w:r w:rsidR="0055595D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uburb</w:t>
          </w:r>
          <w:r w:rsidR="000C7FE0" w:rsidRPr="00F1761F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]</w:t>
          </w:r>
        </w:sdtContent>
      </w:sdt>
      <w:r w:rsidR="000C7FE0" w:rsidRPr="00F1761F">
        <w:rPr>
          <w:rFonts w:ascii="Microsoft YaHei" w:eastAsia="Microsoft YaHei" w:hAnsi="Microsoft YaHei" w:cs="SimSun"/>
          <w:sz w:val="24"/>
          <w:szCs w:val="24"/>
          <w:lang w:eastAsia="zh-CN"/>
        </w:rPr>
        <w:t xml:space="preserve"> </w:t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zh-CN"/>
          </w:rPr>
          <w:id w:val="1238445624"/>
          <w:placeholder>
            <w:docPart w:val="DefaultPlaceholder_1081868574"/>
          </w:placeholder>
        </w:sdtPr>
        <w:sdtEndPr/>
        <w:sdtContent>
          <w:r w:rsidR="000C7FE0" w:rsidRPr="00F1761F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[</w:t>
          </w:r>
          <w:r w:rsidR="0055595D">
            <w:rPr>
              <w:rFonts w:ascii="Microsoft YaHei" w:eastAsia="Microsoft YaHei" w:hAnsi="Microsoft YaHei" w:cs="SimSun" w:hint="eastAsia"/>
              <w:sz w:val="24"/>
              <w:szCs w:val="24"/>
              <w:lang w:eastAsia="zh-CN"/>
            </w:rPr>
            <w:t>P</w:t>
          </w:r>
          <w:r w:rsidR="0055595D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ostcode</w:t>
          </w:r>
          <w:r w:rsidR="000C7FE0" w:rsidRPr="00F1761F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]</w:t>
          </w:r>
        </w:sdtContent>
      </w:sdt>
    </w:p>
    <w:p w14:paraId="13896A2B" w14:textId="77777777" w:rsidR="00CC2531" w:rsidRPr="00F1761F" w:rsidRDefault="000C7FE0" w:rsidP="00F1761F">
      <w:pPr>
        <w:spacing w:line="240" w:lineRule="auto"/>
        <w:jc w:val="right"/>
        <w:rPr>
          <w:rFonts w:ascii="Microsoft YaHei" w:eastAsia="Microsoft YaHei" w:hAnsi="Microsoft YaHei"/>
          <w:sz w:val="24"/>
          <w:szCs w:val="24"/>
          <w:lang w:eastAsia="zh-CN"/>
        </w:rPr>
      </w:pPr>
      <w:r w:rsidRPr="00F1761F">
        <w:rPr>
          <w:rFonts w:ascii="Microsoft YaHei" w:eastAsia="Microsoft YaHei" w:hAnsi="Microsoft YaHei" w:cs="SimSun"/>
          <w:sz w:val="24"/>
          <w:szCs w:val="24"/>
          <w:lang w:eastAsia="zh-CN"/>
        </w:rPr>
        <w:tab/>
      </w:r>
      <w:r w:rsidRPr="00F1761F">
        <w:rPr>
          <w:rFonts w:ascii="Microsoft YaHei" w:eastAsia="Microsoft YaHei" w:hAnsi="Microsoft YaHei" w:cs="SimSun"/>
          <w:sz w:val="24"/>
          <w:szCs w:val="24"/>
          <w:lang w:eastAsia="zh-CN"/>
        </w:rPr>
        <w:tab/>
      </w:r>
      <w:r w:rsidRPr="00F1761F">
        <w:rPr>
          <w:rFonts w:ascii="Microsoft YaHei" w:eastAsia="Microsoft YaHei" w:hAnsi="Microsoft YaHei" w:cs="SimSun"/>
          <w:sz w:val="24"/>
          <w:szCs w:val="24"/>
          <w:lang w:eastAsia="zh-CN"/>
        </w:rPr>
        <w:tab/>
      </w:r>
      <w:r w:rsidRPr="00F1761F">
        <w:rPr>
          <w:rFonts w:ascii="Microsoft YaHei" w:eastAsia="Microsoft YaHei" w:hAnsi="Microsoft YaHei" w:cs="SimSun"/>
          <w:sz w:val="24"/>
          <w:szCs w:val="24"/>
          <w:lang w:eastAsia="zh-CN"/>
        </w:rPr>
        <w:tab/>
      </w:r>
      <w:r w:rsidRPr="00F1761F">
        <w:rPr>
          <w:rFonts w:ascii="Microsoft YaHei" w:eastAsia="Microsoft YaHei" w:hAnsi="Microsoft YaHei" w:cs="SimSun"/>
          <w:sz w:val="24"/>
          <w:szCs w:val="24"/>
          <w:lang w:eastAsia="zh-CN"/>
        </w:rPr>
        <w:tab/>
      </w:r>
      <w:r w:rsidRPr="00F1761F">
        <w:rPr>
          <w:rFonts w:ascii="Microsoft YaHei" w:eastAsia="Microsoft YaHei" w:hAnsi="Microsoft YaHei" w:cs="SimSun"/>
          <w:sz w:val="24"/>
          <w:szCs w:val="24"/>
          <w:lang w:eastAsia="zh-CN"/>
        </w:rPr>
        <w:tab/>
      </w:r>
      <w:r w:rsidRPr="00F1761F">
        <w:rPr>
          <w:rFonts w:ascii="Microsoft YaHei" w:eastAsia="Microsoft YaHei" w:hAnsi="Microsoft YaHei" w:cs="SimSun"/>
          <w:sz w:val="24"/>
          <w:szCs w:val="24"/>
          <w:lang w:eastAsia="zh-CN"/>
        </w:rPr>
        <w:tab/>
      </w:r>
      <w:r w:rsidRPr="00F1761F">
        <w:rPr>
          <w:rFonts w:ascii="Microsoft YaHei" w:eastAsia="Microsoft YaHei" w:hAnsi="Microsoft YaHei" w:cs="SimSun"/>
          <w:sz w:val="24"/>
          <w:szCs w:val="24"/>
          <w:lang w:eastAsia="zh-CN"/>
        </w:rPr>
        <w:tab/>
      </w:r>
      <w:r w:rsidRPr="00F1761F">
        <w:rPr>
          <w:rFonts w:ascii="Microsoft YaHei" w:eastAsia="Microsoft YaHei" w:hAnsi="Microsoft YaHei" w:cs="SimSun"/>
          <w:sz w:val="24"/>
          <w:szCs w:val="24"/>
          <w:lang w:eastAsia="zh-CN"/>
        </w:rPr>
        <w:tab/>
      </w:r>
      <w:r w:rsidRPr="00F1761F">
        <w:rPr>
          <w:rFonts w:ascii="Microsoft YaHei" w:eastAsia="Microsoft YaHei" w:hAnsi="Microsoft YaHei" w:cs="SimSun"/>
          <w:sz w:val="24"/>
          <w:szCs w:val="24"/>
          <w:lang w:eastAsia="zh-CN"/>
        </w:rPr>
        <w:tab/>
        <w:t>需要翻译吗？</w:t>
      </w:r>
      <w:r w:rsidRPr="00F1761F">
        <w:rPr>
          <w:rFonts w:ascii="Microsoft YaHei" w:eastAsia="Microsoft YaHei" w:hAnsi="Microsoft YaHei" w:cs="SimSun"/>
          <w:sz w:val="24"/>
          <w:szCs w:val="24"/>
          <w:lang w:eastAsia="zh-CN"/>
        </w:rPr>
        <w:br/>
      </w:r>
      <w:r w:rsidR="00B16F38" w:rsidRPr="00F1761F">
        <w:rPr>
          <w:rFonts w:ascii="Microsoft YaHei" w:eastAsia="Microsoft YaHei" w:hAnsi="Microsoft YaHei"/>
          <w:noProof/>
          <w:lang w:val="en-US" w:eastAsia="zh-CN"/>
        </w:rPr>
        <w:drawing>
          <wp:inline distT="0" distB="0" distL="0" distR="0" wp14:anchorId="4C13EFA4" wp14:editId="33DD4B22">
            <wp:extent cx="143510" cy="190500"/>
            <wp:effectExtent l="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561815" name="Picture 1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761F">
        <w:rPr>
          <w:rFonts w:ascii="Microsoft YaHei" w:eastAsia="Microsoft YaHei" w:hAnsi="Microsoft YaHei" w:cs="SimSun"/>
          <w:sz w:val="24"/>
          <w:szCs w:val="24"/>
          <w:lang w:eastAsia="zh-CN"/>
        </w:rPr>
        <w:t>请拨打：</w:t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zh-CN"/>
          </w:rPr>
          <w:id w:val="1597525631"/>
          <w:placeholder>
            <w:docPart w:val="DefaultPlaceholder_1081868574"/>
          </w:placeholder>
        </w:sdtPr>
        <w:sdtEndPr/>
        <w:sdtContent>
          <w:r w:rsidRPr="00F1761F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 xml:space="preserve">(03) </w:t>
          </w:r>
          <w:proofErr w:type="spellStart"/>
          <w:r w:rsidRPr="00F1761F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xxxx</w:t>
          </w:r>
          <w:proofErr w:type="spellEnd"/>
          <w:r w:rsidRPr="00F1761F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 xml:space="preserve"> </w:t>
          </w:r>
          <w:proofErr w:type="spellStart"/>
          <w:r w:rsidRPr="00F1761F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xxxx</w:t>
          </w:r>
          <w:proofErr w:type="spellEnd"/>
        </w:sdtContent>
      </w:sdt>
    </w:p>
    <w:p w14:paraId="19BAB064" w14:textId="77777777" w:rsidR="000F2626" w:rsidRPr="00F1761F" w:rsidRDefault="000C7FE0" w:rsidP="00F1761F">
      <w:pPr>
        <w:spacing w:line="240" w:lineRule="auto"/>
        <w:rPr>
          <w:rFonts w:ascii="Microsoft YaHei" w:eastAsia="Microsoft YaHei" w:hAnsi="Microsoft YaHei" w:cstheme="minorHAnsi"/>
          <w:sz w:val="24"/>
          <w:szCs w:val="24"/>
          <w:lang w:eastAsia="zh-CN"/>
        </w:rPr>
      </w:pPr>
      <w:r w:rsidRPr="00F1761F">
        <w:rPr>
          <w:rFonts w:ascii="Microsoft YaHei" w:eastAsia="Microsoft YaHei" w:hAnsi="Microsoft YaHei" w:cs="SimSun"/>
          <w:sz w:val="24"/>
          <w:szCs w:val="24"/>
          <w:lang w:eastAsia="zh-CN"/>
        </w:rPr>
        <w:t>尊敬的</w:t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zh-CN"/>
          </w:rPr>
          <w:id w:val="-1129313391"/>
          <w:placeholder>
            <w:docPart w:val="DefaultPlaceholder_1081868574"/>
          </w:placeholder>
        </w:sdtPr>
        <w:sdtEndPr/>
        <w:sdtContent>
          <w:r w:rsidRPr="00F1761F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[</w:t>
          </w:r>
          <w:r w:rsidR="0055595D">
            <w:rPr>
              <w:rFonts w:ascii="Microsoft YaHei" w:eastAsia="Microsoft YaHei" w:hAnsi="Microsoft YaHei" w:cs="SimSun" w:hint="eastAsia"/>
              <w:sz w:val="24"/>
              <w:szCs w:val="24"/>
              <w:lang w:eastAsia="zh-CN"/>
            </w:rPr>
            <w:t>T</w:t>
          </w:r>
          <w:r w:rsidR="0055595D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itle</w:t>
          </w:r>
          <w:r w:rsidRPr="00F1761F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]</w:t>
          </w:r>
        </w:sdtContent>
      </w:sdt>
      <w:sdt>
        <w:sdtPr>
          <w:rPr>
            <w:rFonts w:ascii="Microsoft YaHei" w:eastAsia="Microsoft YaHei" w:hAnsi="Microsoft YaHei" w:cs="SimSun"/>
            <w:sz w:val="24"/>
            <w:szCs w:val="24"/>
            <w:lang w:eastAsia="zh-CN"/>
          </w:rPr>
          <w:id w:val="323640600"/>
          <w:placeholder>
            <w:docPart w:val="DefaultPlaceholder_1081868574"/>
          </w:placeholder>
        </w:sdtPr>
        <w:sdtEndPr/>
        <w:sdtContent>
          <w:r w:rsidRPr="00F1761F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[</w:t>
          </w:r>
          <w:r w:rsidR="0055595D">
            <w:rPr>
              <w:rFonts w:ascii="Microsoft YaHei" w:eastAsia="Microsoft YaHei" w:hAnsi="Microsoft YaHei" w:cs="SimSun" w:hint="eastAsia"/>
              <w:sz w:val="24"/>
              <w:szCs w:val="24"/>
              <w:lang w:eastAsia="zh-CN"/>
            </w:rPr>
            <w:t>N</w:t>
          </w:r>
          <w:r w:rsidR="0055595D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ame</w:t>
          </w:r>
          <w:r w:rsidRPr="00F1761F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]</w:t>
          </w:r>
        </w:sdtContent>
      </w:sdt>
      <w:r w:rsidRPr="00F1761F">
        <w:rPr>
          <w:rFonts w:ascii="Microsoft YaHei" w:eastAsia="Microsoft YaHei" w:hAnsi="Microsoft YaHei" w:cs="SimSun"/>
          <w:sz w:val="24"/>
          <w:szCs w:val="24"/>
          <w:lang w:eastAsia="zh-CN"/>
        </w:rPr>
        <w:t>：</w:t>
      </w:r>
    </w:p>
    <w:p w14:paraId="2A0DABB8" w14:textId="77777777" w:rsidR="00AF306B" w:rsidRPr="00F1761F" w:rsidRDefault="000C7FE0" w:rsidP="00F1761F">
      <w:pPr>
        <w:spacing w:after="0" w:line="240" w:lineRule="auto"/>
        <w:rPr>
          <w:rFonts w:ascii="Microsoft YaHei" w:eastAsia="Microsoft YaHei" w:hAnsi="Microsoft YaHei" w:cstheme="minorHAnsi"/>
          <w:b/>
          <w:bCs/>
          <w:sz w:val="24"/>
          <w:szCs w:val="24"/>
          <w:u w:val="single"/>
          <w:lang w:eastAsia="zh-CN"/>
        </w:rPr>
      </w:pPr>
      <w:r w:rsidRPr="00F1761F">
        <w:rPr>
          <w:rFonts w:ascii="Microsoft YaHei" w:eastAsia="Microsoft YaHei" w:hAnsi="Microsoft YaHei" w:cs="SimSun"/>
          <w:b/>
          <w:bCs/>
          <w:sz w:val="24"/>
          <w:szCs w:val="24"/>
          <w:u w:val="single"/>
          <w:lang w:eastAsia="zh-CN"/>
        </w:rPr>
        <w:t>致函缘由</w:t>
      </w:r>
    </w:p>
    <w:p w14:paraId="69817EF1" w14:textId="77777777" w:rsidR="3E6AC06E" w:rsidRPr="00F1761F" w:rsidRDefault="000C7FE0" w:rsidP="00F1761F">
      <w:pPr>
        <w:spacing w:after="0" w:line="240" w:lineRule="auto"/>
        <w:rPr>
          <w:rFonts w:ascii="Microsoft YaHei" w:eastAsia="Microsoft YaHei" w:hAnsi="Microsoft YaHei" w:cs="Arial"/>
          <w:noProof/>
          <w:color w:val="000000" w:themeColor="text1"/>
          <w:sz w:val="24"/>
          <w:szCs w:val="24"/>
          <w:lang w:eastAsia="zh-CN"/>
        </w:rPr>
      </w:pPr>
      <w:r w:rsidRPr="00F1761F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zh-CN"/>
        </w:rPr>
        <w:t>我们特此致函通知您，</w:t>
      </w:r>
      <w:r w:rsidRPr="00F1761F">
        <w:rPr>
          <w:rFonts w:ascii="Microsoft YaHei" w:eastAsia="Microsoft YaHei" w:hAnsi="Microsoft YaHei" w:cs="SimSun"/>
          <w:b/>
          <w:bCs/>
          <w:noProof/>
          <w:color w:val="000000" w:themeColor="text1"/>
          <w:sz w:val="24"/>
          <w:szCs w:val="24"/>
          <w:lang w:eastAsia="zh-CN"/>
        </w:rPr>
        <w:t>您的择期手术日期需要更改。</w:t>
      </w:r>
      <w:r w:rsidRPr="00F1761F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zh-CN"/>
        </w:rPr>
        <w:t>遗憾的是，出于以下原因，我们需要做出这一改变：</w:t>
      </w:r>
      <w:sdt>
        <w:sdtPr>
          <w:rPr>
            <w:rFonts w:ascii="Microsoft YaHei" w:eastAsia="Microsoft YaHei" w:hAnsi="Microsoft YaHei" w:cs="SimSun"/>
            <w:noProof/>
            <w:color w:val="000000" w:themeColor="text1"/>
            <w:sz w:val="24"/>
            <w:szCs w:val="24"/>
            <w:lang w:eastAsia="zh-CN"/>
          </w:rPr>
          <w:id w:val="-1038199971"/>
          <w:placeholder>
            <w:docPart w:val="DefaultPlaceholder_1081868574"/>
          </w:placeholder>
        </w:sdtPr>
        <w:sdtEndPr/>
        <w:sdtContent>
          <w:r w:rsidRPr="00F1761F">
            <w:rPr>
              <w:rFonts w:ascii="Microsoft YaHei" w:eastAsia="Microsoft YaHei" w:hAnsi="Microsoft YaHei" w:cs="SimSun"/>
              <w:noProof/>
              <w:color w:val="000000" w:themeColor="text1"/>
              <w:sz w:val="24"/>
              <w:szCs w:val="24"/>
              <w:lang w:eastAsia="zh-CN"/>
            </w:rPr>
            <w:t>&lt;Short plain English reason&gt;</w:t>
          </w:r>
        </w:sdtContent>
      </w:sdt>
      <w:r w:rsidRPr="00F1761F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zh-CN"/>
        </w:rPr>
        <w:t>。对于这一变更，我们深感抱歉。</w:t>
      </w:r>
    </w:p>
    <w:p w14:paraId="27EFE03C" w14:textId="77777777" w:rsidR="0048071F" w:rsidRPr="00F1761F" w:rsidRDefault="0048071F" w:rsidP="00F1761F">
      <w:pPr>
        <w:spacing w:after="0" w:line="240" w:lineRule="auto"/>
        <w:rPr>
          <w:rFonts w:ascii="Microsoft YaHei" w:eastAsia="Microsoft YaHei" w:hAnsi="Microsoft YaHei"/>
          <w:noProof/>
          <w:color w:val="000000"/>
          <w:sz w:val="24"/>
          <w:szCs w:val="24"/>
          <w:lang w:eastAsia="zh-CN"/>
        </w:rPr>
      </w:pPr>
    </w:p>
    <w:p w14:paraId="387A1ADD" w14:textId="77777777" w:rsidR="3E6AC06E" w:rsidRPr="00F1761F" w:rsidRDefault="000C7FE0" w:rsidP="00F1761F">
      <w:pPr>
        <w:spacing w:after="0" w:line="240" w:lineRule="auto"/>
        <w:rPr>
          <w:rFonts w:ascii="Microsoft YaHei" w:eastAsia="Microsoft YaHei" w:hAnsi="Microsoft YaHei"/>
          <w:b/>
          <w:bCs/>
          <w:noProof/>
          <w:color w:val="000000" w:themeColor="text1"/>
          <w:sz w:val="24"/>
          <w:szCs w:val="24"/>
          <w:u w:val="single"/>
          <w:lang w:eastAsia="zh-CN"/>
        </w:rPr>
      </w:pPr>
      <w:r w:rsidRPr="00F1761F">
        <w:rPr>
          <w:rFonts w:ascii="Microsoft YaHei" w:eastAsia="Microsoft YaHei" w:hAnsi="Microsoft YaHei" w:cs="SimSun"/>
          <w:b/>
          <w:bCs/>
          <w:noProof/>
          <w:color w:val="000000" w:themeColor="text1"/>
          <w:sz w:val="24"/>
          <w:szCs w:val="24"/>
          <w:u w:val="single"/>
          <w:lang w:eastAsia="zh-CN"/>
        </w:rPr>
        <w:t>接下来会发生什么？</w:t>
      </w:r>
    </w:p>
    <w:p w14:paraId="3F656B8C" w14:textId="77777777" w:rsidR="00DF1467" w:rsidRPr="00F1761F" w:rsidRDefault="000C7FE0" w:rsidP="00F1761F">
      <w:pPr>
        <w:spacing w:after="0" w:line="240" w:lineRule="auto"/>
        <w:rPr>
          <w:rStyle w:val="eop"/>
          <w:rFonts w:ascii="Microsoft YaHei" w:eastAsia="Microsoft YaHei" w:hAnsi="Microsoft YaHei" w:cs="Arial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 w:rsidRPr="00F1761F">
        <w:rPr>
          <w:rFonts w:ascii="Microsoft YaHei" w:eastAsia="Microsoft YaHei" w:hAnsi="Microsoft YaHei" w:cs="SimSun"/>
          <w:sz w:val="24"/>
          <w:szCs w:val="24"/>
          <w:lang w:eastAsia="zh-CN"/>
        </w:rPr>
        <w:t>我们非常重视您的健康。</w:t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zh-CN"/>
          </w:rPr>
          <w:id w:val="1780602121"/>
          <w:placeholder>
            <w:docPart w:val="DefaultPlaceholder_1081868574"/>
          </w:placeholder>
        </w:sdtPr>
        <w:sdtEndPr/>
        <w:sdtContent>
          <w:r w:rsidR="00FC68CD" w:rsidRPr="00F1761F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&lt;Information about scheduling timeframe and how the new date will be communicated&gt;</w:t>
          </w:r>
        </w:sdtContent>
      </w:sdt>
      <w:r w:rsidR="00FC68CD" w:rsidRPr="00F1761F">
        <w:rPr>
          <w:rFonts w:ascii="Microsoft YaHei" w:eastAsia="Microsoft YaHei" w:hAnsi="Microsoft YaHei" w:cs="SimSun"/>
          <w:sz w:val="24"/>
          <w:szCs w:val="24"/>
          <w:lang w:eastAsia="zh-CN"/>
        </w:rPr>
        <w:t>.</w:t>
      </w:r>
    </w:p>
    <w:p w14:paraId="30DBBCD7" w14:textId="77777777" w:rsidR="00DF1467" w:rsidRPr="00F1761F" w:rsidRDefault="00DF1467" w:rsidP="00F1761F">
      <w:pPr>
        <w:spacing w:after="0" w:line="240" w:lineRule="auto"/>
        <w:rPr>
          <w:rStyle w:val="eop"/>
          <w:rFonts w:ascii="Microsoft YaHei" w:eastAsia="Microsoft YaHei" w:hAnsi="Microsoft YaHei" w:cs="Arial"/>
          <w:b/>
          <w:bCs/>
          <w:color w:val="000000"/>
          <w:sz w:val="24"/>
          <w:szCs w:val="24"/>
          <w:shd w:val="clear" w:color="auto" w:fill="FFFFFF"/>
          <w:lang w:eastAsia="zh-CN"/>
        </w:rPr>
      </w:pPr>
    </w:p>
    <w:p w14:paraId="78E85BEB" w14:textId="77777777" w:rsidR="00AF7732" w:rsidRPr="00F1761F" w:rsidRDefault="000C7FE0" w:rsidP="00F1761F">
      <w:pPr>
        <w:spacing w:after="0" w:line="240" w:lineRule="auto"/>
        <w:rPr>
          <w:rFonts w:ascii="Microsoft YaHei" w:eastAsia="Microsoft YaHei" w:hAnsi="Microsoft YaHei"/>
          <w:b/>
          <w:bCs/>
          <w:noProof/>
          <w:color w:val="000000"/>
          <w:sz w:val="24"/>
          <w:szCs w:val="24"/>
          <w:u w:val="single"/>
          <w:lang w:eastAsia="zh-CN"/>
        </w:rPr>
      </w:pPr>
      <w:r w:rsidRPr="00F1761F">
        <w:rPr>
          <w:rFonts w:ascii="Microsoft YaHei" w:eastAsia="Microsoft YaHei" w:hAnsi="Microsoft YaHei" w:cs="SimSun"/>
          <w:b/>
          <w:bCs/>
          <w:noProof/>
          <w:color w:val="000000" w:themeColor="text1"/>
          <w:sz w:val="24"/>
          <w:szCs w:val="24"/>
          <w:u w:val="single"/>
          <w:lang w:eastAsia="zh-CN"/>
        </w:rPr>
        <w:t>如果您的状况有变怎么办？</w:t>
      </w:r>
    </w:p>
    <w:p w14:paraId="051B4215" w14:textId="77777777" w:rsidR="000614EB" w:rsidRPr="00F1761F" w:rsidRDefault="000C7FE0" w:rsidP="00F1761F">
      <w:pPr>
        <w:spacing w:after="0" w:line="240" w:lineRule="auto"/>
        <w:rPr>
          <w:rFonts w:ascii="Microsoft YaHei" w:eastAsia="Microsoft YaHei" w:hAnsi="Microsoft YaHei"/>
          <w:sz w:val="24"/>
          <w:szCs w:val="24"/>
        </w:rPr>
      </w:pPr>
      <w:r w:rsidRPr="00F1761F">
        <w:rPr>
          <w:rFonts w:ascii="Microsoft YaHei" w:eastAsia="Microsoft YaHei" w:hAnsi="Microsoft YaHei" w:cs="SimSun"/>
          <w:sz w:val="24"/>
          <w:szCs w:val="24"/>
        </w:rPr>
        <w:t xml:space="preserve">等待手术期间，如果您的健康状况发生变化，请联系您的全科医生（GP）寻求建议，或拨打 </w:t>
      </w:r>
      <w:sdt>
        <w:sdtPr>
          <w:rPr>
            <w:rFonts w:ascii="Microsoft YaHei" w:eastAsia="Microsoft YaHei" w:hAnsi="Microsoft YaHei" w:cs="SimSun"/>
            <w:sz w:val="24"/>
            <w:szCs w:val="24"/>
          </w:rPr>
          <w:id w:val="537477662"/>
          <w:placeholder>
            <w:docPart w:val="DefaultPlaceholder_1081868574"/>
          </w:placeholder>
        </w:sdtPr>
        <w:sdtEndPr/>
        <w:sdtContent>
          <w:r w:rsidRPr="00F1761F">
            <w:rPr>
              <w:rFonts w:ascii="Microsoft YaHei" w:eastAsia="Microsoft YaHei" w:hAnsi="Microsoft YaHei" w:cs="SimSun"/>
              <w:sz w:val="24"/>
              <w:szCs w:val="24"/>
            </w:rPr>
            <w:t>&lt;Contact phone number&gt;</w:t>
          </w:r>
        </w:sdtContent>
      </w:sdt>
      <w:r w:rsidRPr="00F1761F">
        <w:rPr>
          <w:rFonts w:ascii="Microsoft YaHei" w:eastAsia="Microsoft YaHei" w:hAnsi="Microsoft YaHei" w:cs="SimSun"/>
          <w:sz w:val="24"/>
          <w:szCs w:val="24"/>
        </w:rPr>
        <w:t xml:space="preserve"> 联系 </w:t>
      </w:r>
      <w:sdt>
        <w:sdtPr>
          <w:rPr>
            <w:rFonts w:ascii="Microsoft YaHei" w:eastAsia="Microsoft YaHei" w:hAnsi="Microsoft YaHei" w:cs="SimSun"/>
            <w:sz w:val="24"/>
            <w:szCs w:val="24"/>
          </w:rPr>
          <w:id w:val="-691306048"/>
          <w:placeholder>
            <w:docPart w:val="DefaultPlaceholder_1081868574"/>
          </w:placeholder>
        </w:sdtPr>
        <w:sdtEndPr>
          <w:rPr>
            <w:noProof/>
            <w:color w:val="000000" w:themeColor="text1"/>
            <w:lang w:eastAsia="en-AU"/>
          </w:rPr>
        </w:sdtEndPr>
        <w:sdtContent>
          <w:r w:rsidR="00650CD0" w:rsidRPr="00F1761F">
            <w:rPr>
              <w:rFonts w:ascii="Microsoft YaHei" w:eastAsia="Microsoft YaHei" w:hAnsi="Microsoft YaHei" w:cs="SimSun"/>
              <w:noProof/>
              <w:color w:val="000000" w:themeColor="text1"/>
              <w:sz w:val="24"/>
              <w:szCs w:val="24"/>
              <w:lang w:eastAsia="en-AU"/>
            </w:rPr>
            <w:t>&lt;Surgical unit responsible for care&gt;</w:t>
          </w:r>
        </w:sdtContent>
      </w:sdt>
      <w:r w:rsidRPr="00F1761F">
        <w:rPr>
          <w:rFonts w:ascii="Microsoft YaHei" w:eastAsia="Microsoft YaHei" w:hAnsi="Microsoft YaHei" w:cs="SimSun"/>
          <w:sz w:val="24"/>
          <w:szCs w:val="24"/>
        </w:rPr>
        <w:t xml:space="preserve"> 的 </w:t>
      </w:r>
      <w:sdt>
        <w:sdtPr>
          <w:rPr>
            <w:rFonts w:ascii="Microsoft YaHei" w:eastAsia="Microsoft YaHei" w:hAnsi="Microsoft YaHei" w:cs="SimSun"/>
            <w:sz w:val="24"/>
            <w:szCs w:val="24"/>
          </w:rPr>
          <w:id w:val="-183063786"/>
          <w:placeholder>
            <w:docPart w:val="DefaultPlaceholder_1081868574"/>
          </w:placeholder>
        </w:sdtPr>
        <w:sdtEndPr/>
        <w:sdtContent>
          <w:r w:rsidRPr="00F1761F">
            <w:rPr>
              <w:rFonts w:ascii="Microsoft YaHei" w:eastAsia="Microsoft YaHei" w:hAnsi="Microsoft YaHei" w:cs="SimSun"/>
              <w:sz w:val="24"/>
              <w:szCs w:val="24"/>
            </w:rPr>
            <w:t>&lt;Name&gt;</w:t>
          </w:r>
        </w:sdtContent>
      </w:sdt>
      <w:r w:rsidRPr="00F1761F">
        <w:rPr>
          <w:rFonts w:ascii="Microsoft YaHei" w:eastAsia="Microsoft YaHei" w:hAnsi="Microsoft YaHei" w:cs="SimSun"/>
          <w:sz w:val="24"/>
          <w:szCs w:val="24"/>
        </w:rPr>
        <w:t>。</w:t>
      </w:r>
    </w:p>
    <w:p w14:paraId="01C2CEEA" w14:textId="77777777" w:rsidR="00DF3C19" w:rsidRDefault="00DF3C19">
      <w:pPr>
        <w:spacing w:after="0" w:line="240" w:lineRule="auto"/>
        <w:rPr>
          <w:rFonts w:ascii="Microsoft YaHei" w:eastAsia="Microsoft YaHei" w:hAnsi="Microsoft YaHei" w:cstheme="minorHAnsi"/>
          <w:sz w:val="24"/>
          <w:szCs w:val="24"/>
          <w:lang w:eastAsia="en-AU"/>
        </w:rPr>
      </w:pPr>
      <w:r>
        <w:rPr>
          <w:rFonts w:ascii="Microsoft YaHei" w:eastAsia="Microsoft YaHei" w:hAnsi="Microsoft YaHei" w:cstheme="minorHAnsi"/>
          <w:sz w:val="24"/>
          <w:szCs w:val="24"/>
          <w:lang w:eastAsia="en-AU"/>
        </w:rPr>
        <w:br w:type="page"/>
      </w:r>
    </w:p>
    <w:p w14:paraId="29888BB9" w14:textId="77777777" w:rsidR="00DF3C19" w:rsidRDefault="000C7FE0" w:rsidP="00F1761F">
      <w:pPr>
        <w:spacing w:after="0" w:line="240" w:lineRule="auto"/>
        <w:rPr>
          <w:rFonts w:ascii="Microsoft YaHei" w:eastAsia="Microsoft YaHei" w:hAnsi="Microsoft YaHei" w:cs="SimSun"/>
          <w:sz w:val="24"/>
          <w:szCs w:val="24"/>
          <w:lang w:eastAsia="en-AU"/>
        </w:rPr>
      </w:pPr>
      <w:r w:rsidRPr="00F1761F">
        <w:rPr>
          <w:rFonts w:ascii="Microsoft YaHei" w:eastAsia="Microsoft YaHei" w:hAnsi="Microsoft YaHei" w:cs="SimSun"/>
          <w:sz w:val="24"/>
          <w:szCs w:val="24"/>
          <w:lang w:eastAsia="en-AU"/>
        </w:rPr>
        <w:lastRenderedPageBreak/>
        <w:t xml:space="preserve">如有以下需求或出现以下情况，请拨打 </w:t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en-AU"/>
          </w:rPr>
          <w:id w:val="-992329583"/>
          <w:placeholder>
            <w:docPart w:val="DefaultPlaceholder_1081868574"/>
          </w:placeholder>
        </w:sdtPr>
        <w:sdtEndPr/>
        <w:sdtContent>
          <w:r w:rsidRPr="00F1761F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&lt;Contact phone number&gt;</w:t>
          </w:r>
        </w:sdtContent>
      </w:sdt>
      <w:r w:rsidRPr="00F1761F">
        <w:rPr>
          <w:rFonts w:ascii="Microsoft YaHei" w:eastAsia="Microsoft YaHei" w:hAnsi="Microsoft YaHei" w:cs="SimSun"/>
          <w:sz w:val="24"/>
          <w:szCs w:val="24"/>
          <w:lang w:eastAsia="en-AU"/>
        </w:rPr>
        <w:t xml:space="preserve"> 联系 </w:t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en-AU"/>
          </w:rPr>
          <w:id w:val="409819115"/>
          <w:placeholder>
            <w:docPart w:val="DefaultPlaceholder_1081868574"/>
          </w:placeholder>
        </w:sdtPr>
        <w:sdtEndPr/>
        <w:sdtContent>
          <w:r w:rsidRPr="00F1761F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&lt;Name&gt;</w:t>
          </w:r>
        </w:sdtContent>
      </w:sdt>
      <w:r w:rsidR="0055595D">
        <w:rPr>
          <w:rFonts w:ascii="Microsoft YaHei" w:eastAsia="Microsoft YaHei" w:hAnsi="Microsoft YaHei" w:cs="SimSun"/>
          <w:sz w:val="24"/>
          <w:szCs w:val="24"/>
          <w:lang w:eastAsia="en-AU"/>
        </w:rPr>
        <w:t xml:space="preserve"> </w:t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en-AU"/>
          </w:rPr>
          <w:id w:val="1151637953"/>
          <w:placeholder>
            <w:docPart w:val="DefaultPlaceholder_1081868574"/>
          </w:placeholder>
        </w:sdtPr>
        <w:sdtEndPr/>
        <w:sdtContent>
          <w:r w:rsidRPr="00F1761F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&lt;Position&gt;</w:t>
          </w:r>
        </w:sdtContent>
      </w:sdt>
      <w:r w:rsidRPr="00F1761F">
        <w:rPr>
          <w:rFonts w:ascii="Microsoft YaHei" w:eastAsia="Microsoft YaHei" w:hAnsi="Microsoft YaHei" w:cs="SimSun"/>
          <w:sz w:val="24"/>
          <w:szCs w:val="24"/>
          <w:lang w:eastAsia="en-AU"/>
        </w:rPr>
        <w:t>：</w:t>
      </w:r>
    </w:p>
    <w:p w14:paraId="76651232" w14:textId="77777777" w:rsidR="00AF306B" w:rsidRPr="00F1761F" w:rsidRDefault="000C7FE0" w:rsidP="00F1761F">
      <w:pPr>
        <w:pStyle w:val="ListParagraph"/>
        <w:numPr>
          <w:ilvl w:val="0"/>
          <w:numId w:val="28"/>
        </w:numPr>
        <w:spacing w:after="0" w:line="240" w:lineRule="auto"/>
        <w:rPr>
          <w:rFonts w:ascii="Microsoft YaHei" w:eastAsia="Microsoft YaHei" w:hAnsi="Microsoft YaHei" w:cstheme="minorHAnsi"/>
          <w:sz w:val="24"/>
          <w:szCs w:val="24"/>
          <w:lang w:eastAsia="zh-CN"/>
        </w:rPr>
      </w:pPr>
      <w:r w:rsidRPr="00F1761F">
        <w:rPr>
          <w:rFonts w:ascii="Microsoft YaHei" w:eastAsia="Microsoft YaHei" w:hAnsi="Microsoft YaHei" w:cs="SimSun"/>
          <w:sz w:val="24"/>
          <w:szCs w:val="24"/>
          <w:lang w:eastAsia="zh-CN"/>
        </w:rPr>
        <w:t>对被列入择期手术准备名单或手术计划有任何疑问</w:t>
      </w:r>
    </w:p>
    <w:p w14:paraId="1E77FEC7" w14:textId="77777777" w:rsidR="006A41F2" w:rsidRPr="00F1761F" w:rsidRDefault="000C7FE0" w:rsidP="00F1761F">
      <w:pPr>
        <w:pStyle w:val="ListParagraph"/>
        <w:numPr>
          <w:ilvl w:val="0"/>
          <w:numId w:val="28"/>
        </w:numPr>
        <w:spacing w:after="0" w:line="240" w:lineRule="auto"/>
        <w:rPr>
          <w:rFonts w:ascii="Microsoft YaHei" w:eastAsia="Microsoft YaHei" w:hAnsi="Microsoft YaHei" w:cstheme="minorHAnsi"/>
          <w:sz w:val="24"/>
          <w:szCs w:val="24"/>
          <w:lang w:eastAsia="en-AU"/>
        </w:rPr>
      </w:pPr>
      <w:r w:rsidRPr="00F1761F">
        <w:rPr>
          <w:rFonts w:ascii="Microsoft YaHei" w:eastAsia="Microsoft YaHei" w:hAnsi="Microsoft YaHei" w:cs="SimSun"/>
          <w:sz w:val="24"/>
          <w:szCs w:val="24"/>
          <w:lang w:eastAsia="en-AU"/>
        </w:rPr>
        <w:t>决定不做手术</w:t>
      </w:r>
    </w:p>
    <w:p w14:paraId="7C75E072" w14:textId="77777777" w:rsidR="00F1761F" w:rsidRDefault="000C7FE0" w:rsidP="00F1761F">
      <w:pPr>
        <w:pStyle w:val="ListParagraph"/>
        <w:numPr>
          <w:ilvl w:val="0"/>
          <w:numId w:val="28"/>
        </w:numPr>
        <w:spacing w:after="0" w:line="240" w:lineRule="auto"/>
        <w:rPr>
          <w:rFonts w:ascii="Microsoft YaHei" w:eastAsia="Microsoft YaHei" w:hAnsi="Microsoft YaHei" w:cs="SimSun"/>
          <w:sz w:val="24"/>
          <w:szCs w:val="24"/>
          <w:lang w:eastAsia="zh-CN"/>
        </w:rPr>
      </w:pPr>
      <w:r w:rsidRPr="00F1761F">
        <w:rPr>
          <w:rFonts w:ascii="Microsoft YaHei" w:eastAsia="Microsoft YaHei" w:hAnsi="Microsoft YaHei" w:cs="SimSun"/>
          <w:sz w:val="24"/>
          <w:szCs w:val="24"/>
          <w:lang w:eastAsia="zh-CN"/>
        </w:rPr>
        <w:t>已在另一家医院做过手术</w:t>
      </w:r>
    </w:p>
    <w:p w14:paraId="5130728B" w14:textId="77777777" w:rsidR="000F71B2" w:rsidRPr="00F1761F" w:rsidRDefault="000C7FE0" w:rsidP="00F1761F">
      <w:pPr>
        <w:pStyle w:val="ListParagraph"/>
        <w:numPr>
          <w:ilvl w:val="0"/>
          <w:numId w:val="28"/>
        </w:numPr>
        <w:spacing w:after="0" w:line="240" w:lineRule="auto"/>
        <w:rPr>
          <w:rFonts w:ascii="Microsoft YaHei" w:eastAsia="Microsoft YaHei" w:hAnsi="Microsoft YaHei" w:cstheme="minorHAnsi"/>
          <w:sz w:val="24"/>
          <w:szCs w:val="24"/>
          <w:lang w:eastAsia="en-AU"/>
        </w:rPr>
      </w:pPr>
      <w:r w:rsidRPr="00F1761F">
        <w:rPr>
          <w:rFonts w:ascii="Microsoft YaHei" w:eastAsia="Microsoft YaHei" w:hAnsi="Microsoft YaHei" w:cs="SimSun"/>
          <w:sz w:val="24"/>
          <w:szCs w:val="24"/>
          <w:lang w:eastAsia="en-AU"/>
        </w:rPr>
        <w:t>需要更改联系方式</w:t>
      </w:r>
    </w:p>
    <w:p w14:paraId="4AA72586" w14:textId="77777777" w:rsidR="00235CAB" w:rsidRPr="00F1761F" w:rsidRDefault="000C7FE0" w:rsidP="00F1761F">
      <w:pPr>
        <w:pStyle w:val="ListParagraph"/>
        <w:numPr>
          <w:ilvl w:val="0"/>
          <w:numId w:val="28"/>
        </w:numPr>
        <w:spacing w:after="0" w:line="240" w:lineRule="auto"/>
        <w:rPr>
          <w:rFonts w:ascii="Microsoft YaHei" w:eastAsia="Microsoft YaHei" w:hAnsi="Microsoft YaHei" w:cstheme="minorHAnsi"/>
          <w:sz w:val="24"/>
          <w:szCs w:val="24"/>
          <w:lang w:eastAsia="zh-CN"/>
        </w:rPr>
      </w:pPr>
      <w:r w:rsidRPr="00F1761F">
        <w:rPr>
          <w:rFonts w:ascii="Microsoft YaHei" w:eastAsia="Microsoft YaHei" w:hAnsi="Microsoft YaHei" w:cs="SimSun"/>
          <w:sz w:val="24"/>
          <w:szCs w:val="24"/>
          <w:lang w:eastAsia="zh-CN"/>
        </w:rPr>
        <w:t>需要告知我们您在哪些时间段无法进行手术。</w:t>
      </w:r>
    </w:p>
    <w:p w14:paraId="09575628" w14:textId="77777777" w:rsidR="00AF306B" w:rsidRPr="00F1761F" w:rsidRDefault="00AF306B" w:rsidP="00F1761F">
      <w:pPr>
        <w:tabs>
          <w:tab w:val="right" w:pos="9026"/>
        </w:tabs>
        <w:spacing w:after="0" w:line="240" w:lineRule="auto"/>
        <w:rPr>
          <w:rFonts w:ascii="Microsoft YaHei" w:eastAsia="Microsoft YaHei" w:hAnsi="Microsoft YaHei" w:cstheme="minorHAnsi"/>
          <w:sz w:val="24"/>
          <w:szCs w:val="24"/>
          <w:lang w:eastAsia="zh-CN"/>
        </w:rPr>
      </w:pPr>
    </w:p>
    <w:p w14:paraId="7690F327" w14:textId="77777777" w:rsidR="00142A21" w:rsidRPr="00F1761F" w:rsidRDefault="000C7FE0" w:rsidP="00F1761F">
      <w:pPr>
        <w:tabs>
          <w:tab w:val="right" w:pos="9026"/>
        </w:tabs>
        <w:spacing w:after="0" w:line="240" w:lineRule="auto"/>
        <w:rPr>
          <w:rFonts w:ascii="Microsoft YaHei" w:eastAsia="Microsoft YaHei" w:hAnsi="Microsoft YaHei" w:cstheme="minorHAnsi"/>
          <w:sz w:val="24"/>
          <w:szCs w:val="24"/>
          <w:lang w:eastAsia="zh-CN"/>
        </w:rPr>
      </w:pPr>
      <w:r w:rsidRPr="00F1761F">
        <w:rPr>
          <w:rFonts w:ascii="Microsoft YaHei" w:eastAsia="Microsoft YaHei" w:hAnsi="Microsoft YaHei" w:cs="SimSun"/>
          <w:sz w:val="24"/>
          <w:szCs w:val="24"/>
          <w:lang w:eastAsia="zh-CN"/>
        </w:rPr>
        <w:t>此致，</w:t>
      </w:r>
    </w:p>
    <w:sdt>
      <w:sdtPr>
        <w:rPr>
          <w:rFonts w:ascii="Microsoft YaHei" w:eastAsia="Microsoft YaHei" w:hAnsi="Microsoft YaHei" w:cs="SimSun"/>
          <w:sz w:val="24"/>
          <w:szCs w:val="24"/>
          <w:lang w:eastAsia="zh-CN"/>
        </w:rPr>
        <w:id w:val="-2137240072"/>
        <w:placeholder>
          <w:docPart w:val="DefaultPlaceholder_1081868574"/>
        </w:placeholder>
      </w:sdtPr>
      <w:sdtEndPr/>
      <w:sdtContent>
        <w:p w14:paraId="31CD08F8" w14:textId="77777777" w:rsidR="00F1761F" w:rsidRDefault="000C7FE0" w:rsidP="00F1761F">
          <w:pPr>
            <w:spacing w:after="0" w:line="240" w:lineRule="auto"/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</w:pPr>
          <w:r w:rsidRPr="00F1761F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[</w:t>
          </w:r>
          <w:r w:rsidR="0055595D">
            <w:rPr>
              <w:rFonts w:ascii="Microsoft YaHei" w:eastAsia="Microsoft YaHei" w:hAnsi="Microsoft YaHei" w:cs="SimSun" w:hint="eastAsia"/>
              <w:sz w:val="24"/>
              <w:szCs w:val="24"/>
              <w:lang w:eastAsia="zh-CN"/>
            </w:rPr>
            <w:t>N</w:t>
          </w:r>
          <w:r w:rsidR="0055595D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ame</w:t>
          </w:r>
          <w:r w:rsidRPr="00F1761F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]</w:t>
          </w:r>
        </w:p>
      </w:sdtContent>
    </w:sdt>
    <w:sdt>
      <w:sdtPr>
        <w:rPr>
          <w:rFonts w:ascii="Microsoft YaHei" w:eastAsia="Microsoft YaHei" w:hAnsi="Microsoft YaHei" w:cs="SimSun"/>
          <w:sz w:val="24"/>
          <w:szCs w:val="24"/>
          <w:lang w:eastAsia="zh-CN"/>
        </w:rPr>
        <w:id w:val="2124187295"/>
        <w:placeholder>
          <w:docPart w:val="DefaultPlaceholder_1081868574"/>
        </w:placeholder>
      </w:sdtPr>
      <w:sdtEndPr/>
      <w:sdtContent>
        <w:p w14:paraId="21DDD7DB" w14:textId="77777777" w:rsidR="00142A21" w:rsidRPr="00F1761F" w:rsidRDefault="000C7FE0" w:rsidP="00F1761F">
          <w:pPr>
            <w:spacing w:after="0" w:line="240" w:lineRule="auto"/>
            <w:rPr>
              <w:rFonts w:ascii="Microsoft YaHei" w:eastAsia="Microsoft YaHei" w:hAnsi="Microsoft YaHei" w:cstheme="minorHAnsi"/>
              <w:sz w:val="24"/>
              <w:szCs w:val="24"/>
              <w:lang w:eastAsia="zh-CN"/>
            </w:rPr>
          </w:pPr>
          <w:r w:rsidRPr="00F1761F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[</w:t>
          </w:r>
          <w:r w:rsidR="0055595D">
            <w:rPr>
              <w:rFonts w:ascii="Microsoft YaHei" w:eastAsia="Microsoft YaHei" w:hAnsi="Microsoft YaHei" w:cs="SimSun" w:hint="eastAsia"/>
              <w:sz w:val="24"/>
              <w:szCs w:val="24"/>
              <w:lang w:eastAsia="zh-CN"/>
            </w:rPr>
            <w:t>P</w:t>
          </w:r>
          <w:r w:rsidR="0055595D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osition</w:t>
          </w:r>
          <w:r w:rsidRPr="00F1761F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]</w:t>
          </w:r>
        </w:p>
      </w:sdtContent>
    </w:sdt>
    <w:sdt>
      <w:sdtPr>
        <w:rPr>
          <w:rFonts w:ascii="Microsoft YaHei" w:eastAsia="Microsoft YaHei" w:hAnsi="Microsoft YaHei" w:cs="SimSun"/>
          <w:sz w:val="24"/>
          <w:szCs w:val="24"/>
          <w:lang w:eastAsia="zh-CN"/>
        </w:rPr>
        <w:id w:val="-721290766"/>
        <w:placeholder>
          <w:docPart w:val="DefaultPlaceholder_1081868574"/>
        </w:placeholder>
      </w:sdtPr>
      <w:sdtEndPr/>
      <w:sdtContent>
        <w:p w14:paraId="56AEA428" w14:textId="77777777" w:rsidR="004A1FA1" w:rsidRPr="00F1761F" w:rsidRDefault="000C7FE0" w:rsidP="00F1761F">
          <w:pPr>
            <w:spacing w:after="0" w:line="240" w:lineRule="auto"/>
            <w:rPr>
              <w:rFonts w:ascii="Microsoft YaHei" w:eastAsia="Microsoft YaHei" w:hAnsi="Microsoft YaHei" w:cstheme="minorHAnsi"/>
              <w:sz w:val="24"/>
              <w:szCs w:val="24"/>
              <w:lang w:eastAsia="zh-CN"/>
            </w:rPr>
          </w:pPr>
          <w:r w:rsidRPr="00F1761F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[</w:t>
          </w:r>
          <w:r w:rsidR="0055595D">
            <w:rPr>
              <w:rFonts w:ascii="Microsoft YaHei" w:eastAsia="Microsoft YaHei" w:hAnsi="Microsoft YaHei" w:cs="SimSun" w:hint="eastAsia"/>
              <w:sz w:val="24"/>
              <w:szCs w:val="24"/>
              <w:lang w:eastAsia="zh-CN"/>
            </w:rPr>
            <w:t>H</w:t>
          </w:r>
          <w:r w:rsidR="0055595D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ealth Service</w:t>
          </w:r>
          <w:r w:rsidRPr="00F1761F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]</w:t>
          </w:r>
        </w:p>
      </w:sdtContent>
    </w:sdt>
    <w:sectPr w:rsidR="004A1FA1" w:rsidRPr="00F1761F" w:rsidSect="00AD0B9B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080" w:right="851" w:bottom="1134" w:left="1134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8F6FE" w14:textId="77777777" w:rsidR="004C6E46" w:rsidRDefault="004C6E46">
      <w:pPr>
        <w:spacing w:after="0" w:line="240" w:lineRule="auto"/>
      </w:pPr>
      <w:r>
        <w:separator/>
      </w:r>
    </w:p>
  </w:endnote>
  <w:endnote w:type="continuationSeparator" w:id="0">
    <w:p w14:paraId="3E4C0CC7" w14:textId="77777777" w:rsidR="004C6E46" w:rsidRDefault="004C6E46">
      <w:pPr>
        <w:spacing w:after="0" w:line="240" w:lineRule="auto"/>
      </w:pPr>
      <w:r>
        <w:continuationSeparator/>
      </w:r>
    </w:p>
  </w:endnote>
  <w:endnote w:type="continuationNotice" w:id="1">
    <w:p w14:paraId="64CF4084" w14:textId="77777777" w:rsidR="00B14BEF" w:rsidRDefault="00B14B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FD6F8" w14:textId="77777777" w:rsidR="00C455E1" w:rsidRDefault="000C7FE0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30DCF370" wp14:editId="2773D73F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7485D1" w14:textId="77777777" w:rsidR="00DF1467" w:rsidRPr="00DF1467" w:rsidRDefault="000C7FE0" w:rsidP="00DF1467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F1467">
                            <w:rPr>
                              <w:rFonts w:ascii="SimSun" w:eastAsia="SimSun" w:hAnsi="SimSun" w:cs="SimSun"/>
                              <w:noProof/>
                              <w:color w:val="000000"/>
                              <w:sz w:val="20"/>
                              <w:szCs w:val="20"/>
                            </w:rPr>
                            <w:t>官方文件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1E6B4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" filled="f" stroked="f">
              <v:textbox style="mso-fit-shape-to-text:t" inset="0,0,0,15pt">
                <w:txbxContent>
                  <w:p w:rsidR="00DF1467" w:rsidRPr="00DF1467" w:rsidRDefault="000C7FE0" w:rsidP="00DF1467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DF1467">
                      <w:rPr>
                        <w:rFonts w:ascii="SimSun" w:eastAsia="SimSun" w:hAnsi="SimSun" w:cs="SimSun"/>
                        <w:noProof/>
                        <w:color w:val="000000"/>
                        <w:sz w:val="20"/>
                        <w:szCs w:val="20"/>
                      </w:rPr>
                      <w:t>官方文件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CEF67" w14:textId="03A3B388" w:rsidR="00AD0B9B" w:rsidRPr="00943B76" w:rsidRDefault="00AD0B9B" w:rsidP="00AD0B9B">
    <w:pPr>
      <w:pStyle w:val="Footer"/>
    </w:pPr>
    <w:r w:rsidRPr="00943B76">
      <w:t xml:space="preserve">Date of planned surgery needs to be changed </w:t>
    </w:r>
    <w:r w:rsidRPr="00943B76">
      <w:rPr>
        <w:noProof/>
        <w:lang w:val="en-US" w:eastAsia="zh-CN"/>
      </w:rPr>
      <mc:AlternateContent>
        <mc:Choice Requires="wps">
          <w:drawing>
            <wp:anchor distT="0" distB="0" distL="0" distR="0" simplePos="0" relativeHeight="251662337" behindDoc="0" locked="0" layoutInCell="1" allowOverlap="1" wp14:anchorId="020934FD" wp14:editId="364276F9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088626942" name="Text Box 108862694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8C06D0" w14:textId="77777777" w:rsidR="00AD0B9B" w:rsidRPr="00F1761F" w:rsidRDefault="00AD0B9B" w:rsidP="00AD0B9B">
                          <w:pPr>
                            <w:spacing w:after="0"/>
                            <w:rPr>
                              <w:rFonts w:ascii="Microsoft YaHei" w:eastAsia="Microsoft YaHei" w:hAnsi="Microsoft YaHei" w:cs="Arial Black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1761F">
                            <w:rPr>
                              <w:rFonts w:ascii="Microsoft YaHei" w:eastAsia="Microsoft YaHei" w:hAnsi="Microsoft YaHei" w:cs="SimSun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</w:rPr>
                            <w:t>官方文件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0934FD" id="_x0000_t202" coordsize="21600,21600" o:spt="202" path="m,l,21600r21600,l21600,xe">
              <v:stroke joinstyle="miter"/>
              <v:path gradientshapeok="t" o:connecttype="rect"/>
            </v:shapetype>
            <v:shape id="Text Box 1088626942" o:spid="_x0000_s1027" type="#_x0000_t202" alt="OFFICIAL" style="position:absolute;margin-left:0;margin-top:0;width:34.95pt;height:34.95pt;z-index:251662337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2E8C06D0" w14:textId="77777777" w:rsidR="00AD0B9B" w:rsidRPr="00F1761F" w:rsidRDefault="00AD0B9B" w:rsidP="00AD0B9B">
                    <w:pPr>
                      <w:spacing w:after="0"/>
                      <w:rPr>
                        <w:rFonts w:ascii="Microsoft YaHei" w:eastAsia="Microsoft YaHei" w:hAnsi="Microsoft YaHei" w:cs="Arial Black"/>
                        <w:b/>
                        <w:bCs/>
                        <w:noProof/>
                        <w:color w:val="000000"/>
                        <w:sz w:val="20"/>
                        <w:szCs w:val="20"/>
                      </w:rPr>
                    </w:pPr>
                    <w:r w:rsidRPr="00F1761F">
                      <w:rPr>
                        <w:rFonts w:ascii="Microsoft YaHei" w:eastAsia="Microsoft YaHei" w:hAnsi="Microsoft YaHei" w:cs="SimSun"/>
                        <w:b/>
                        <w:bCs/>
                        <w:noProof/>
                        <w:color w:val="000000"/>
                        <w:sz w:val="20"/>
                        <w:szCs w:val="20"/>
                      </w:rPr>
                      <w:t>官方文件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43B76">
      <w:t xml:space="preserve">Chinese </w:t>
    </w:r>
    <w:proofErr w:type="gramStart"/>
    <w:r w:rsidRPr="00943B76">
      <w:t>simplified</w:t>
    </w:r>
    <w:proofErr w:type="gramEnd"/>
  </w:p>
  <w:p w14:paraId="2A5DFD7D" w14:textId="77777777" w:rsidR="004031EA" w:rsidRPr="00B37D20" w:rsidRDefault="004031EA" w:rsidP="00B37D20">
    <w:pPr>
      <w:pStyle w:val="Footer"/>
      <w:jc w:val="right"/>
      <w:rPr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2E989" w14:textId="24538510" w:rsidR="00AD0B9B" w:rsidRPr="00AD0B9B" w:rsidRDefault="00AD0B9B" w:rsidP="00AD0B9B">
    <w:pPr>
      <w:pStyle w:val="Footer"/>
      <w:jc w:val="both"/>
    </w:pPr>
    <w:r w:rsidRPr="00AD0B9B">
      <w:t xml:space="preserve">Date of planned surgery needs to be changed </w:t>
    </w:r>
    <w:r w:rsidRPr="00AD0B9B">
      <w:rPr>
        <w:noProof/>
        <w:lang w:val="en-US" w:eastAsia="zh-CN"/>
      </w:rPr>
      <mc:AlternateContent>
        <mc:Choice Requires="wps">
          <w:drawing>
            <wp:anchor distT="0" distB="0" distL="0" distR="0" simplePos="0" relativeHeight="251660289" behindDoc="0" locked="0" layoutInCell="1" allowOverlap="1" wp14:anchorId="484D2BA7" wp14:editId="53908C9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EF41F9" w14:textId="77777777" w:rsidR="00AD0B9B" w:rsidRPr="00F1761F" w:rsidRDefault="00AD0B9B" w:rsidP="00AD0B9B">
                          <w:pPr>
                            <w:spacing w:after="0"/>
                            <w:rPr>
                              <w:rFonts w:ascii="Microsoft YaHei" w:eastAsia="Microsoft YaHei" w:hAnsi="Microsoft YaHei" w:cs="Arial Black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1761F">
                            <w:rPr>
                              <w:rFonts w:ascii="Microsoft YaHei" w:eastAsia="Microsoft YaHei" w:hAnsi="Microsoft YaHei" w:cs="SimSun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</w:rPr>
                            <w:t>官方文件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4D2BA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OFFICIAL" style="position:absolute;left:0;text-align:left;margin-left:0;margin-top:0;width:34.95pt;height:34.95pt;z-index:251660289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6EEF41F9" w14:textId="77777777" w:rsidR="00AD0B9B" w:rsidRPr="00F1761F" w:rsidRDefault="00AD0B9B" w:rsidP="00AD0B9B">
                    <w:pPr>
                      <w:spacing w:after="0"/>
                      <w:rPr>
                        <w:rFonts w:ascii="Microsoft YaHei" w:eastAsia="Microsoft YaHei" w:hAnsi="Microsoft YaHei" w:cs="Arial Black"/>
                        <w:b/>
                        <w:bCs/>
                        <w:noProof/>
                        <w:color w:val="000000"/>
                        <w:sz w:val="20"/>
                        <w:szCs w:val="20"/>
                      </w:rPr>
                    </w:pPr>
                    <w:r w:rsidRPr="00F1761F">
                      <w:rPr>
                        <w:rFonts w:ascii="Microsoft YaHei" w:eastAsia="Microsoft YaHei" w:hAnsi="Microsoft YaHei" w:cs="SimSun"/>
                        <w:b/>
                        <w:bCs/>
                        <w:noProof/>
                        <w:color w:val="000000"/>
                        <w:sz w:val="20"/>
                        <w:szCs w:val="20"/>
                      </w:rPr>
                      <w:t>官方文件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D0B9B">
      <w:t xml:space="preserve">Chinese </w:t>
    </w:r>
    <w:proofErr w:type="gramStart"/>
    <w:r w:rsidRPr="00AD0B9B">
      <w:t>simplified</w:t>
    </w:r>
    <w:proofErr w:type="gramEnd"/>
  </w:p>
  <w:p w14:paraId="0FE07352" w14:textId="2F86252E" w:rsidR="00EC5402" w:rsidRPr="00EC5402" w:rsidRDefault="00AD0B9B" w:rsidP="00AD0B9B">
    <w:pPr>
      <w:pStyle w:val="Footer"/>
      <w:tabs>
        <w:tab w:val="left" w:pos="675"/>
        <w:tab w:val="right" w:pos="9921"/>
      </w:tabs>
      <w:rPr>
        <w:i/>
        <w:iCs/>
        <w:sz w:val="16"/>
        <w:szCs w:val="16"/>
      </w:rPr>
    </w:pPr>
    <w:r>
      <w:rPr>
        <w:rFonts w:cstheme="minorHAnsi"/>
        <w:i/>
        <w:iCs/>
        <w:noProof/>
        <w:color w:val="000000"/>
        <w:sz w:val="16"/>
        <w:szCs w:val="16"/>
        <w:lang w:eastAsia="en-AU"/>
      </w:rPr>
      <w:tab/>
    </w:r>
    <w:r>
      <w:rPr>
        <w:rFonts w:cstheme="minorHAnsi"/>
        <w:i/>
        <w:iCs/>
        <w:noProof/>
        <w:color w:val="000000"/>
        <w:sz w:val="16"/>
        <w:szCs w:val="16"/>
        <w:lang w:eastAsia="en-AU"/>
      </w:rPr>
      <w:tab/>
    </w:r>
    <w:r w:rsidR="000C7FE0">
      <w:rPr>
        <w:rFonts w:cstheme="minorHAnsi"/>
        <w:i/>
        <w:iCs/>
        <w:noProof/>
        <w:color w:val="000000"/>
        <w:sz w:val="16"/>
        <w:szCs w:val="16"/>
        <w:lang w:val="en-US" w:eastAsia="zh-CN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36AD1C3" wp14:editId="43FE00E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6017E4" w14:textId="77777777" w:rsidR="00DF1467" w:rsidRPr="00F1761F" w:rsidRDefault="000C7FE0" w:rsidP="00DF1467">
                          <w:pPr>
                            <w:spacing w:after="0"/>
                            <w:rPr>
                              <w:rFonts w:ascii="Microsoft YaHei" w:eastAsia="Microsoft YaHei" w:hAnsi="Microsoft YaHei" w:cs="Arial Black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1761F">
                            <w:rPr>
                              <w:rFonts w:ascii="Microsoft YaHei" w:eastAsia="Microsoft YaHei" w:hAnsi="Microsoft YaHei" w:cs="SimSun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</w:rPr>
                            <w:t>官方文件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9C866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" filled="f" stroked="f">
              <v:textbox style="mso-fit-shape-to-text:t" inset="0,0,0,15pt">
                <w:txbxContent>
                  <w:p w:rsidR="00DF1467" w:rsidRPr="00F1761F" w:rsidRDefault="000C7FE0" w:rsidP="00DF1467">
                    <w:pPr>
                      <w:spacing w:after="0"/>
                      <w:rPr>
                        <w:rFonts w:ascii="Microsoft YaHei" w:eastAsia="Microsoft YaHei" w:hAnsi="Microsoft YaHei" w:cs="Arial Black"/>
                        <w:b/>
                        <w:bCs/>
                        <w:noProof/>
                        <w:color w:val="000000"/>
                        <w:sz w:val="20"/>
                        <w:szCs w:val="20"/>
                      </w:rPr>
                    </w:pPr>
                    <w:r w:rsidRPr="00F1761F">
                      <w:rPr>
                        <w:rFonts w:ascii="Microsoft YaHei" w:eastAsia="Microsoft YaHei" w:hAnsi="Microsoft YaHei" w:cs="SimSun"/>
                        <w:b/>
                        <w:bCs/>
                        <w:noProof/>
                        <w:color w:val="000000"/>
                        <w:sz w:val="20"/>
                        <w:szCs w:val="20"/>
                      </w:rPr>
                      <w:t>官方文件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428DB">
      <w:rPr>
        <w:rFonts w:cstheme="minorHAnsi"/>
        <w:i/>
        <w:iCs/>
        <w:noProof/>
        <w:color w:val="000000"/>
        <w:sz w:val="16"/>
        <w:szCs w:val="16"/>
        <w:lang w:eastAsia="en-AU"/>
      </w:rPr>
      <w:t xml:space="preserve"> </w:t>
    </w:r>
  </w:p>
  <w:p w14:paraId="30B4DCD8" w14:textId="77777777" w:rsidR="00EC5402" w:rsidRDefault="00EC54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7E9DB" w14:textId="77777777" w:rsidR="004C6E46" w:rsidRDefault="004C6E46">
      <w:pPr>
        <w:spacing w:after="0" w:line="240" w:lineRule="auto"/>
      </w:pPr>
      <w:r>
        <w:separator/>
      </w:r>
    </w:p>
  </w:footnote>
  <w:footnote w:type="continuationSeparator" w:id="0">
    <w:p w14:paraId="4021AC2A" w14:textId="77777777" w:rsidR="004C6E46" w:rsidRDefault="004C6E46">
      <w:pPr>
        <w:spacing w:after="0" w:line="240" w:lineRule="auto"/>
      </w:pPr>
      <w:r>
        <w:continuationSeparator/>
      </w:r>
    </w:p>
  </w:footnote>
  <w:footnote w:type="continuationNotice" w:id="1">
    <w:p w14:paraId="61CFDA06" w14:textId="77777777" w:rsidR="00B14BEF" w:rsidRDefault="00B14B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BBF6" w14:textId="2B86F5D7" w:rsidR="00AD0B9B" w:rsidRDefault="00AD0B9B">
    <w:pPr>
      <w:pStyle w:val="Header"/>
    </w:pPr>
    <w:r>
      <w:t>Health service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BE3A6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F8AE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F80B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D465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30A8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1851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DEC2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A6F1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40AD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1ACED6F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E620FB5C" w:tentative="1">
      <w:start w:val="1"/>
      <w:numFmt w:val="lowerLetter"/>
      <w:lvlText w:val="%2."/>
      <w:lvlJc w:val="left"/>
      <w:pPr>
        <w:ind w:left="1440" w:hanging="360"/>
      </w:pPr>
    </w:lvl>
    <w:lvl w:ilvl="2" w:tplc="9AB48C48" w:tentative="1">
      <w:start w:val="1"/>
      <w:numFmt w:val="lowerRoman"/>
      <w:lvlText w:val="%3."/>
      <w:lvlJc w:val="right"/>
      <w:pPr>
        <w:ind w:left="2160" w:hanging="180"/>
      </w:pPr>
    </w:lvl>
    <w:lvl w:ilvl="3" w:tplc="30EE69BC" w:tentative="1">
      <w:start w:val="1"/>
      <w:numFmt w:val="decimal"/>
      <w:lvlText w:val="%4."/>
      <w:lvlJc w:val="left"/>
      <w:pPr>
        <w:ind w:left="2880" w:hanging="360"/>
      </w:pPr>
    </w:lvl>
    <w:lvl w:ilvl="4" w:tplc="B4386D80" w:tentative="1">
      <w:start w:val="1"/>
      <w:numFmt w:val="lowerLetter"/>
      <w:lvlText w:val="%5."/>
      <w:lvlJc w:val="left"/>
      <w:pPr>
        <w:ind w:left="3600" w:hanging="360"/>
      </w:pPr>
    </w:lvl>
    <w:lvl w:ilvl="5" w:tplc="33A4A6E2" w:tentative="1">
      <w:start w:val="1"/>
      <w:numFmt w:val="lowerRoman"/>
      <w:lvlText w:val="%6."/>
      <w:lvlJc w:val="right"/>
      <w:pPr>
        <w:ind w:left="4320" w:hanging="180"/>
      </w:pPr>
    </w:lvl>
    <w:lvl w:ilvl="6" w:tplc="C8EC9592" w:tentative="1">
      <w:start w:val="1"/>
      <w:numFmt w:val="decimal"/>
      <w:lvlText w:val="%7."/>
      <w:lvlJc w:val="left"/>
      <w:pPr>
        <w:ind w:left="5040" w:hanging="360"/>
      </w:pPr>
    </w:lvl>
    <w:lvl w:ilvl="7" w:tplc="9E628796" w:tentative="1">
      <w:start w:val="1"/>
      <w:numFmt w:val="lowerLetter"/>
      <w:lvlText w:val="%8."/>
      <w:lvlJc w:val="left"/>
      <w:pPr>
        <w:ind w:left="5760" w:hanging="360"/>
      </w:pPr>
    </w:lvl>
    <w:lvl w:ilvl="8" w:tplc="0B62E9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8A9CFC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5D1679CA" w:tentative="1">
      <w:start w:val="1"/>
      <w:numFmt w:val="lowerLetter"/>
      <w:lvlText w:val="%2."/>
      <w:lvlJc w:val="left"/>
      <w:pPr>
        <w:ind w:left="1440" w:hanging="360"/>
      </w:pPr>
    </w:lvl>
    <w:lvl w:ilvl="2" w:tplc="BBF08708" w:tentative="1">
      <w:start w:val="1"/>
      <w:numFmt w:val="lowerRoman"/>
      <w:lvlText w:val="%3."/>
      <w:lvlJc w:val="right"/>
      <w:pPr>
        <w:ind w:left="2160" w:hanging="180"/>
      </w:pPr>
    </w:lvl>
    <w:lvl w:ilvl="3" w:tplc="BAE0B8F4" w:tentative="1">
      <w:start w:val="1"/>
      <w:numFmt w:val="decimal"/>
      <w:lvlText w:val="%4."/>
      <w:lvlJc w:val="left"/>
      <w:pPr>
        <w:ind w:left="2880" w:hanging="360"/>
      </w:pPr>
    </w:lvl>
    <w:lvl w:ilvl="4" w:tplc="F216E6C4" w:tentative="1">
      <w:start w:val="1"/>
      <w:numFmt w:val="lowerLetter"/>
      <w:lvlText w:val="%5."/>
      <w:lvlJc w:val="left"/>
      <w:pPr>
        <w:ind w:left="3600" w:hanging="360"/>
      </w:pPr>
    </w:lvl>
    <w:lvl w:ilvl="5" w:tplc="AE2C49F4" w:tentative="1">
      <w:start w:val="1"/>
      <w:numFmt w:val="lowerRoman"/>
      <w:lvlText w:val="%6."/>
      <w:lvlJc w:val="right"/>
      <w:pPr>
        <w:ind w:left="4320" w:hanging="180"/>
      </w:pPr>
    </w:lvl>
    <w:lvl w:ilvl="6" w:tplc="96829742" w:tentative="1">
      <w:start w:val="1"/>
      <w:numFmt w:val="decimal"/>
      <w:lvlText w:val="%7."/>
      <w:lvlJc w:val="left"/>
      <w:pPr>
        <w:ind w:left="5040" w:hanging="360"/>
      </w:pPr>
    </w:lvl>
    <w:lvl w:ilvl="7" w:tplc="4B5C655A" w:tentative="1">
      <w:start w:val="1"/>
      <w:numFmt w:val="lowerLetter"/>
      <w:lvlText w:val="%8."/>
      <w:lvlJc w:val="left"/>
      <w:pPr>
        <w:ind w:left="5760" w:hanging="360"/>
      </w:pPr>
    </w:lvl>
    <w:lvl w:ilvl="8" w:tplc="C18C8B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BF5CC1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96A25F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E9EF2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50B2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17022F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740AA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A6245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EBC8B8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74CDE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37A67"/>
    <w:multiLevelType w:val="hybridMultilevel"/>
    <w:tmpl w:val="45C896E6"/>
    <w:lvl w:ilvl="0" w:tplc="76400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87A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724D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6E8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48FC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0E4C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BA3A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921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960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7D4D"/>
    <w:multiLevelType w:val="hybridMultilevel"/>
    <w:tmpl w:val="F912C26C"/>
    <w:lvl w:ilvl="0" w:tplc="66CAEDE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673A8E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0ACB5C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5C0B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9E2D89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09057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FC67D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D50E0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C41B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660B3"/>
    <w:multiLevelType w:val="hybridMultilevel"/>
    <w:tmpl w:val="E746EE18"/>
    <w:lvl w:ilvl="0" w:tplc="73D40F3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8918EC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343E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84F0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8029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1E3F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5A45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22A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4077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36D36E1"/>
    <w:multiLevelType w:val="hybridMultilevel"/>
    <w:tmpl w:val="20D4F010"/>
    <w:lvl w:ilvl="0" w:tplc="AB0A33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87DED26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AD8D5A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9657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EC235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5AEBF2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A0D32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5E46D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248DFC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053252E"/>
    <w:multiLevelType w:val="hybridMultilevel"/>
    <w:tmpl w:val="056A0328"/>
    <w:lvl w:ilvl="0" w:tplc="FA820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C2C9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5447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C6F2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897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507B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F4D1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A6DC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4851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D05A5"/>
    <w:multiLevelType w:val="hybridMultilevel"/>
    <w:tmpl w:val="0BFACFCC"/>
    <w:lvl w:ilvl="0" w:tplc="23442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A1900" w:tentative="1">
      <w:start w:val="1"/>
      <w:numFmt w:val="lowerLetter"/>
      <w:lvlText w:val="%2."/>
      <w:lvlJc w:val="left"/>
      <w:pPr>
        <w:ind w:left="1440" w:hanging="360"/>
      </w:pPr>
    </w:lvl>
    <w:lvl w:ilvl="2" w:tplc="81200DE4" w:tentative="1">
      <w:start w:val="1"/>
      <w:numFmt w:val="lowerRoman"/>
      <w:lvlText w:val="%3."/>
      <w:lvlJc w:val="right"/>
      <w:pPr>
        <w:ind w:left="2160" w:hanging="180"/>
      </w:pPr>
    </w:lvl>
    <w:lvl w:ilvl="3" w:tplc="26EA3A78" w:tentative="1">
      <w:start w:val="1"/>
      <w:numFmt w:val="decimal"/>
      <w:lvlText w:val="%4."/>
      <w:lvlJc w:val="left"/>
      <w:pPr>
        <w:ind w:left="2880" w:hanging="360"/>
      </w:pPr>
    </w:lvl>
    <w:lvl w:ilvl="4" w:tplc="808AC6C4" w:tentative="1">
      <w:start w:val="1"/>
      <w:numFmt w:val="lowerLetter"/>
      <w:lvlText w:val="%5."/>
      <w:lvlJc w:val="left"/>
      <w:pPr>
        <w:ind w:left="3600" w:hanging="360"/>
      </w:pPr>
    </w:lvl>
    <w:lvl w:ilvl="5" w:tplc="073C0356" w:tentative="1">
      <w:start w:val="1"/>
      <w:numFmt w:val="lowerRoman"/>
      <w:lvlText w:val="%6."/>
      <w:lvlJc w:val="right"/>
      <w:pPr>
        <w:ind w:left="4320" w:hanging="180"/>
      </w:pPr>
    </w:lvl>
    <w:lvl w:ilvl="6" w:tplc="488A3A3A" w:tentative="1">
      <w:start w:val="1"/>
      <w:numFmt w:val="decimal"/>
      <w:lvlText w:val="%7."/>
      <w:lvlJc w:val="left"/>
      <w:pPr>
        <w:ind w:left="5040" w:hanging="360"/>
      </w:pPr>
    </w:lvl>
    <w:lvl w:ilvl="7" w:tplc="4964015C" w:tentative="1">
      <w:start w:val="1"/>
      <w:numFmt w:val="lowerLetter"/>
      <w:lvlText w:val="%8."/>
      <w:lvlJc w:val="left"/>
      <w:pPr>
        <w:ind w:left="5760" w:hanging="360"/>
      </w:pPr>
    </w:lvl>
    <w:lvl w:ilvl="8" w:tplc="90ACAA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5092F"/>
    <w:multiLevelType w:val="hybridMultilevel"/>
    <w:tmpl w:val="D2083C7A"/>
    <w:lvl w:ilvl="0" w:tplc="3144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2A9F00" w:tentative="1">
      <w:start w:val="1"/>
      <w:numFmt w:val="lowerLetter"/>
      <w:lvlText w:val="%2."/>
      <w:lvlJc w:val="left"/>
      <w:pPr>
        <w:ind w:left="1440" w:hanging="360"/>
      </w:pPr>
    </w:lvl>
    <w:lvl w:ilvl="2" w:tplc="60200CF8" w:tentative="1">
      <w:start w:val="1"/>
      <w:numFmt w:val="lowerRoman"/>
      <w:lvlText w:val="%3."/>
      <w:lvlJc w:val="right"/>
      <w:pPr>
        <w:ind w:left="2160" w:hanging="180"/>
      </w:pPr>
    </w:lvl>
    <w:lvl w:ilvl="3" w:tplc="044C1F7E" w:tentative="1">
      <w:start w:val="1"/>
      <w:numFmt w:val="decimal"/>
      <w:lvlText w:val="%4."/>
      <w:lvlJc w:val="left"/>
      <w:pPr>
        <w:ind w:left="2880" w:hanging="360"/>
      </w:pPr>
    </w:lvl>
    <w:lvl w:ilvl="4" w:tplc="9490F40A" w:tentative="1">
      <w:start w:val="1"/>
      <w:numFmt w:val="lowerLetter"/>
      <w:lvlText w:val="%5."/>
      <w:lvlJc w:val="left"/>
      <w:pPr>
        <w:ind w:left="3600" w:hanging="360"/>
      </w:pPr>
    </w:lvl>
    <w:lvl w:ilvl="5" w:tplc="B344E8AC" w:tentative="1">
      <w:start w:val="1"/>
      <w:numFmt w:val="lowerRoman"/>
      <w:lvlText w:val="%6."/>
      <w:lvlJc w:val="right"/>
      <w:pPr>
        <w:ind w:left="4320" w:hanging="180"/>
      </w:pPr>
    </w:lvl>
    <w:lvl w:ilvl="6" w:tplc="A9A81D5A" w:tentative="1">
      <w:start w:val="1"/>
      <w:numFmt w:val="decimal"/>
      <w:lvlText w:val="%7."/>
      <w:lvlJc w:val="left"/>
      <w:pPr>
        <w:ind w:left="5040" w:hanging="360"/>
      </w:pPr>
    </w:lvl>
    <w:lvl w:ilvl="7" w:tplc="6B5AFC20" w:tentative="1">
      <w:start w:val="1"/>
      <w:numFmt w:val="lowerLetter"/>
      <w:lvlText w:val="%8."/>
      <w:lvlJc w:val="left"/>
      <w:pPr>
        <w:ind w:left="5760" w:hanging="360"/>
      </w:pPr>
    </w:lvl>
    <w:lvl w:ilvl="8" w:tplc="11182A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836965814">
    <w:abstractNumId w:val="5"/>
  </w:num>
  <w:num w:numId="2" w16cid:durableId="13487475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48375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67039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16616">
    <w:abstractNumId w:val="7"/>
  </w:num>
  <w:num w:numId="6" w16cid:durableId="3657201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008164">
    <w:abstractNumId w:val="7"/>
  </w:num>
  <w:num w:numId="8" w16cid:durableId="1821540071">
    <w:abstractNumId w:val="14"/>
  </w:num>
  <w:num w:numId="9" w16cid:durableId="898055365">
    <w:abstractNumId w:val="20"/>
  </w:num>
  <w:num w:numId="10" w16cid:durableId="1248807848">
    <w:abstractNumId w:val="2"/>
  </w:num>
  <w:num w:numId="11" w16cid:durableId="1440642807">
    <w:abstractNumId w:val="16"/>
  </w:num>
  <w:num w:numId="12" w16cid:durableId="1783645236">
    <w:abstractNumId w:val="3"/>
  </w:num>
  <w:num w:numId="13" w16cid:durableId="1595671219">
    <w:abstractNumId w:val="0"/>
  </w:num>
  <w:num w:numId="14" w16cid:durableId="15463359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131803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96232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75092669">
    <w:abstractNumId w:val="10"/>
  </w:num>
  <w:num w:numId="18" w16cid:durableId="455484992">
    <w:abstractNumId w:val="15"/>
  </w:num>
  <w:num w:numId="19" w16cid:durableId="578103248">
    <w:abstractNumId w:val="8"/>
  </w:num>
  <w:num w:numId="20" w16cid:durableId="251203857">
    <w:abstractNumId w:val="13"/>
  </w:num>
  <w:num w:numId="21" w16cid:durableId="1589273433">
    <w:abstractNumId w:val="4"/>
  </w:num>
  <w:num w:numId="22" w16cid:durableId="95827213">
    <w:abstractNumId w:val="18"/>
  </w:num>
  <w:num w:numId="23" w16cid:durableId="1452288570">
    <w:abstractNumId w:val="11"/>
  </w:num>
  <w:num w:numId="24" w16cid:durableId="84808458">
    <w:abstractNumId w:val="6"/>
  </w:num>
  <w:num w:numId="25" w16cid:durableId="941911876">
    <w:abstractNumId w:val="1"/>
  </w:num>
  <w:num w:numId="26" w16cid:durableId="2123068955">
    <w:abstractNumId w:val="19"/>
  </w:num>
  <w:num w:numId="27" w16cid:durableId="48068609">
    <w:abstractNumId w:val="17"/>
  </w:num>
  <w:num w:numId="28" w16cid:durableId="1549491409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SortMethod w:val="0000"/>
  <w:documentProtection w:edit="forms" w:enforcement="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97"/>
    <w:rsid w:val="00001AA5"/>
    <w:rsid w:val="00003544"/>
    <w:rsid w:val="000049C1"/>
    <w:rsid w:val="000072B6"/>
    <w:rsid w:val="0001021B"/>
    <w:rsid w:val="00011D89"/>
    <w:rsid w:val="00012416"/>
    <w:rsid w:val="000137AB"/>
    <w:rsid w:val="00015E06"/>
    <w:rsid w:val="00017C55"/>
    <w:rsid w:val="00024D89"/>
    <w:rsid w:val="0002578B"/>
    <w:rsid w:val="00025E00"/>
    <w:rsid w:val="00027389"/>
    <w:rsid w:val="00033D81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78B2"/>
    <w:rsid w:val="00060169"/>
    <w:rsid w:val="00060959"/>
    <w:rsid w:val="000614EB"/>
    <w:rsid w:val="00063F89"/>
    <w:rsid w:val="00066F0B"/>
    <w:rsid w:val="00071109"/>
    <w:rsid w:val="00074219"/>
    <w:rsid w:val="0007477A"/>
    <w:rsid w:val="00074ED5"/>
    <w:rsid w:val="000762EC"/>
    <w:rsid w:val="000815CF"/>
    <w:rsid w:val="00081E05"/>
    <w:rsid w:val="00090171"/>
    <w:rsid w:val="0009080D"/>
    <w:rsid w:val="00092A7D"/>
    <w:rsid w:val="000937D8"/>
    <w:rsid w:val="00096CD1"/>
    <w:rsid w:val="000970E0"/>
    <w:rsid w:val="00097551"/>
    <w:rsid w:val="000A012C"/>
    <w:rsid w:val="000A076A"/>
    <w:rsid w:val="000A0EB9"/>
    <w:rsid w:val="000A186C"/>
    <w:rsid w:val="000A1B0F"/>
    <w:rsid w:val="000A764F"/>
    <w:rsid w:val="000B21ED"/>
    <w:rsid w:val="000B3B7B"/>
    <w:rsid w:val="000B4613"/>
    <w:rsid w:val="000B543D"/>
    <w:rsid w:val="000B5BF7"/>
    <w:rsid w:val="000B6BC8"/>
    <w:rsid w:val="000C42EA"/>
    <w:rsid w:val="000C4546"/>
    <w:rsid w:val="000C4E3A"/>
    <w:rsid w:val="000C7986"/>
    <w:rsid w:val="000C7FE0"/>
    <w:rsid w:val="000D1242"/>
    <w:rsid w:val="000D1B63"/>
    <w:rsid w:val="000D3BA8"/>
    <w:rsid w:val="000D555F"/>
    <w:rsid w:val="000D557D"/>
    <w:rsid w:val="000D7DEE"/>
    <w:rsid w:val="000E1577"/>
    <w:rsid w:val="000E25ED"/>
    <w:rsid w:val="000E291E"/>
    <w:rsid w:val="000E3CC7"/>
    <w:rsid w:val="000E6BD4"/>
    <w:rsid w:val="000E6F6A"/>
    <w:rsid w:val="000F1F1E"/>
    <w:rsid w:val="000F2259"/>
    <w:rsid w:val="000F2626"/>
    <w:rsid w:val="000F71B2"/>
    <w:rsid w:val="001009A4"/>
    <w:rsid w:val="0010342F"/>
    <w:rsid w:val="0010392D"/>
    <w:rsid w:val="00103E86"/>
    <w:rsid w:val="00104FE3"/>
    <w:rsid w:val="0011095A"/>
    <w:rsid w:val="00110F58"/>
    <w:rsid w:val="00114DE8"/>
    <w:rsid w:val="00120BD3"/>
    <w:rsid w:val="00121A75"/>
    <w:rsid w:val="00122FEA"/>
    <w:rsid w:val="001232BD"/>
    <w:rsid w:val="00124ED5"/>
    <w:rsid w:val="00125145"/>
    <w:rsid w:val="0012616D"/>
    <w:rsid w:val="00130E32"/>
    <w:rsid w:val="00130E44"/>
    <w:rsid w:val="00132507"/>
    <w:rsid w:val="00132DD7"/>
    <w:rsid w:val="00134472"/>
    <w:rsid w:val="00136A5E"/>
    <w:rsid w:val="00137324"/>
    <w:rsid w:val="001422F0"/>
    <w:rsid w:val="00142A21"/>
    <w:rsid w:val="001438AC"/>
    <w:rsid w:val="001447B3"/>
    <w:rsid w:val="00145582"/>
    <w:rsid w:val="001517B3"/>
    <w:rsid w:val="00151961"/>
    <w:rsid w:val="00157B9F"/>
    <w:rsid w:val="00161939"/>
    <w:rsid w:val="00161AA0"/>
    <w:rsid w:val="00162093"/>
    <w:rsid w:val="00164CF0"/>
    <w:rsid w:val="001705E8"/>
    <w:rsid w:val="0017079C"/>
    <w:rsid w:val="00170A3E"/>
    <w:rsid w:val="001771DD"/>
    <w:rsid w:val="00177995"/>
    <w:rsid w:val="00177A8C"/>
    <w:rsid w:val="00177FAF"/>
    <w:rsid w:val="00177FE4"/>
    <w:rsid w:val="001828F5"/>
    <w:rsid w:val="00185B7B"/>
    <w:rsid w:val="00186B33"/>
    <w:rsid w:val="00187554"/>
    <w:rsid w:val="00187BE9"/>
    <w:rsid w:val="00190DDF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B1F0D"/>
    <w:rsid w:val="001B5CC1"/>
    <w:rsid w:val="001C1999"/>
    <w:rsid w:val="001C2A72"/>
    <w:rsid w:val="001C2F7E"/>
    <w:rsid w:val="001C33D2"/>
    <w:rsid w:val="001C3657"/>
    <w:rsid w:val="001C675D"/>
    <w:rsid w:val="001C6DF6"/>
    <w:rsid w:val="001D0B75"/>
    <w:rsid w:val="001D1A8A"/>
    <w:rsid w:val="001D2FDA"/>
    <w:rsid w:val="001D3C09"/>
    <w:rsid w:val="001D421C"/>
    <w:rsid w:val="001D44E8"/>
    <w:rsid w:val="001D4788"/>
    <w:rsid w:val="001D4AC4"/>
    <w:rsid w:val="001D60EC"/>
    <w:rsid w:val="001D6468"/>
    <w:rsid w:val="001E1AC2"/>
    <w:rsid w:val="001E44DF"/>
    <w:rsid w:val="001E4A46"/>
    <w:rsid w:val="001E5EDC"/>
    <w:rsid w:val="001E5F57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2752"/>
    <w:rsid w:val="00214D82"/>
    <w:rsid w:val="00216C03"/>
    <w:rsid w:val="00220C04"/>
    <w:rsid w:val="00221374"/>
    <w:rsid w:val="00222CAD"/>
    <w:rsid w:val="00226A79"/>
    <w:rsid w:val="0023224A"/>
    <w:rsid w:val="002333F5"/>
    <w:rsid w:val="00233778"/>
    <w:rsid w:val="00233DA1"/>
    <w:rsid w:val="002341AA"/>
    <w:rsid w:val="00235CAB"/>
    <w:rsid w:val="00235D6F"/>
    <w:rsid w:val="00236283"/>
    <w:rsid w:val="00236747"/>
    <w:rsid w:val="00237C67"/>
    <w:rsid w:val="00241FFA"/>
    <w:rsid w:val="00246A7E"/>
    <w:rsid w:val="00246C5E"/>
    <w:rsid w:val="00246DBB"/>
    <w:rsid w:val="00251343"/>
    <w:rsid w:val="00251448"/>
    <w:rsid w:val="00253641"/>
    <w:rsid w:val="00254166"/>
    <w:rsid w:val="00254F7A"/>
    <w:rsid w:val="00257B32"/>
    <w:rsid w:val="002620BC"/>
    <w:rsid w:val="00263887"/>
    <w:rsid w:val="00263A90"/>
    <w:rsid w:val="0026408B"/>
    <w:rsid w:val="00267C3E"/>
    <w:rsid w:val="002709BB"/>
    <w:rsid w:val="00276646"/>
    <w:rsid w:val="00276941"/>
    <w:rsid w:val="002802E3"/>
    <w:rsid w:val="00280A76"/>
    <w:rsid w:val="0028213D"/>
    <w:rsid w:val="00285852"/>
    <w:rsid w:val="002862F1"/>
    <w:rsid w:val="0028671D"/>
    <w:rsid w:val="002902D1"/>
    <w:rsid w:val="00290F7E"/>
    <w:rsid w:val="00291373"/>
    <w:rsid w:val="00294D67"/>
    <w:rsid w:val="0029597D"/>
    <w:rsid w:val="002962C3"/>
    <w:rsid w:val="00297773"/>
    <w:rsid w:val="002A483C"/>
    <w:rsid w:val="002A6794"/>
    <w:rsid w:val="002B1729"/>
    <w:rsid w:val="002B3029"/>
    <w:rsid w:val="002B46F6"/>
    <w:rsid w:val="002B4DD4"/>
    <w:rsid w:val="002B5277"/>
    <w:rsid w:val="002B77C1"/>
    <w:rsid w:val="002C2728"/>
    <w:rsid w:val="002C27CF"/>
    <w:rsid w:val="002C3606"/>
    <w:rsid w:val="002C6789"/>
    <w:rsid w:val="002C778A"/>
    <w:rsid w:val="002D4628"/>
    <w:rsid w:val="002E01D0"/>
    <w:rsid w:val="002E08DB"/>
    <w:rsid w:val="002E161D"/>
    <w:rsid w:val="002E2798"/>
    <w:rsid w:val="002E33D4"/>
    <w:rsid w:val="002E3448"/>
    <w:rsid w:val="002E405B"/>
    <w:rsid w:val="002E4CC8"/>
    <w:rsid w:val="002E6C95"/>
    <w:rsid w:val="002E7C36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ECF"/>
    <w:rsid w:val="003116D5"/>
    <w:rsid w:val="00312143"/>
    <w:rsid w:val="00314054"/>
    <w:rsid w:val="0031510A"/>
    <w:rsid w:val="00316F27"/>
    <w:rsid w:val="003174B1"/>
    <w:rsid w:val="00323B46"/>
    <w:rsid w:val="00326A66"/>
    <w:rsid w:val="00327870"/>
    <w:rsid w:val="0033259D"/>
    <w:rsid w:val="003336EA"/>
    <w:rsid w:val="00333FF5"/>
    <w:rsid w:val="00334B34"/>
    <w:rsid w:val="00336814"/>
    <w:rsid w:val="003406C6"/>
    <w:rsid w:val="003418CC"/>
    <w:rsid w:val="0034346C"/>
    <w:rsid w:val="003452D9"/>
    <w:rsid w:val="003459BD"/>
    <w:rsid w:val="00350D38"/>
    <w:rsid w:val="003515EA"/>
    <w:rsid w:val="00352E0F"/>
    <w:rsid w:val="00357455"/>
    <w:rsid w:val="00357DA2"/>
    <w:rsid w:val="003639E3"/>
    <w:rsid w:val="00373711"/>
    <w:rsid w:val="003744CF"/>
    <w:rsid w:val="00374717"/>
    <w:rsid w:val="0037593B"/>
    <w:rsid w:val="0037676C"/>
    <w:rsid w:val="00381450"/>
    <w:rsid w:val="003829E5"/>
    <w:rsid w:val="00382DEA"/>
    <w:rsid w:val="0038503F"/>
    <w:rsid w:val="003876EC"/>
    <w:rsid w:val="0039185F"/>
    <w:rsid w:val="003956CC"/>
    <w:rsid w:val="00395A18"/>
    <w:rsid w:val="00395C9A"/>
    <w:rsid w:val="00397B78"/>
    <w:rsid w:val="00397C88"/>
    <w:rsid w:val="003A20A6"/>
    <w:rsid w:val="003A3771"/>
    <w:rsid w:val="003A6B67"/>
    <w:rsid w:val="003B15E6"/>
    <w:rsid w:val="003B3495"/>
    <w:rsid w:val="003B6696"/>
    <w:rsid w:val="003B6ECA"/>
    <w:rsid w:val="003C2045"/>
    <w:rsid w:val="003C2E6A"/>
    <w:rsid w:val="003C43A1"/>
    <w:rsid w:val="003C55F4"/>
    <w:rsid w:val="003C58D6"/>
    <w:rsid w:val="003C5E46"/>
    <w:rsid w:val="003C77E1"/>
    <w:rsid w:val="003C7A3F"/>
    <w:rsid w:val="003D14E7"/>
    <w:rsid w:val="003D3E8F"/>
    <w:rsid w:val="003D46E7"/>
    <w:rsid w:val="003D5631"/>
    <w:rsid w:val="003D6475"/>
    <w:rsid w:val="003E35F3"/>
    <w:rsid w:val="003E375C"/>
    <w:rsid w:val="003E6DB0"/>
    <w:rsid w:val="003E6FA6"/>
    <w:rsid w:val="003E7038"/>
    <w:rsid w:val="003E77B5"/>
    <w:rsid w:val="003F0445"/>
    <w:rsid w:val="003F0CEE"/>
    <w:rsid w:val="003F0CF0"/>
    <w:rsid w:val="003F3289"/>
    <w:rsid w:val="00401FCF"/>
    <w:rsid w:val="00402035"/>
    <w:rsid w:val="004031EA"/>
    <w:rsid w:val="00412507"/>
    <w:rsid w:val="00412BD6"/>
    <w:rsid w:val="00412E96"/>
    <w:rsid w:val="004135FD"/>
    <w:rsid w:val="004148F9"/>
    <w:rsid w:val="004166B2"/>
    <w:rsid w:val="00420659"/>
    <w:rsid w:val="0042084E"/>
    <w:rsid w:val="00424D65"/>
    <w:rsid w:val="004345AC"/>
    <w:rsid w:val="00434E48"/>
    <w:rsid w:val="00435A1F"/>
    <w:rsid w:val="00435D7D"/>
    <w:rsid w:val="00436029"/>
    <w:rsid w:val="00436DAB"/>
    <w:rsid w:val="00436F62"/>
    <w:rsid w:val="004404D5"/>
    <w:rsid w:val="00442C6C"/>
    <w:rsid w:val="00443CBE"/>
    <w:rsid w:val="004441BC"/>
    <w:rsid w:val="004450DF"/>
    <w:rsid w:val="004468A7"/>
    <w:rsid w:val="00451575"/>
    <w:rsid w:val="0045230A"/>
    <w:rsid w:val="00454BF5"/>
    <w:rsid w:val="004570B5"/>
    <w:rsid w:val="00457337"/>
    <w:rsid w:val="0046021C"/>
    <w:rsid w:val="00462C09"/>
    <w:rsid w:val="00464FB9"/>
    <w:rsid w:val="004678AD"/>
    <w:rsid w:val="0047156E"/>
    <w:rsid w:val="0047372D"/>
    <w:rsid w:val="004743DD"/>
    <w:rsid w:val="00474CEA"/>
    <w:rsid w:val="00474E07"/>
    <w:rsid w:val="0048071F"/>
    <w:rsid w:val="0048117D"/>
    <w:rsid w:val="00482B34"/>
    <w:rsid w:val="00483968"/>
    <w:rsid w:val="00484F86"/>
    <w:rsid w:val="00486E5F"/>
    <w:rsid w:val="00490746"/>
    <w:rsid w:val="00490852"/>
    <w:rsid w:val="004909D3"/>
    <w:rsid w:val="00493A10"/>
    <w:rsid w:val="004946F4"/>
    <w:rsid w:val="0049487E"/>
    <w:rsid w:val="00494B17"/>
    <w:rsid w:val="004963B1"/>
    <w:rsid w:val="004A155A"/>
    <w:rsid w:val="004A1FA1"/>
    <w:rsid w:val="004A2CCA"/>
    <w:rsid w:val="004A3E81"/>
    <w:rsid w:val="004A4B1E"/>
    <w:rsid w:val="004A5C62"/>
    <w:rsid w:val="004A5D1D"/>
    <w:rsid w:val="004A64B3"/>
    <w:rsid w:val="004A707D"/>
    <w:rsid w:val="004B1F4F"/>
    <w:rsid w:val="004B6326"/>
    <w:rsid w:val="004C259E"/>
    <w:rsid w:val="004C28F6"/>
    <w:rsid w:val="004C4789"/>
    <w:rsid w:val="004C52AF"/>
    <w:rsid w:val="004C6E46"/>
    <w:rsid w:val="004C6EEE"/>
    <w:rsid w:val="004C702B"/>
    <w:rsid w:val="004C7E5B"/>
    <w:rsid w:val="004D016B"/>
    <w:rsid w:val="004D1B22"/>
    <w:rsid w:val="004D1E2A"/>
    <w:rsid w:val="004D36F2"/>
    <w:rsid w:val="004D7293"/>
    <w:rsid w:val="004E4649"/>
    <w:rsid w:val="004E5C2B"/>
    <w:rsid w:val="004E6B91"/>
    <w:rsid w:val="004F00DD"/>
    <w:rsid w:val="004F1CC7"/>
    <w:rsid w:val="004F2133"/>
    <w:rsid w:val="004F361B"/>
    <w:rsid w:val="004F375C"/>
    <w:rsid w:val="004F55F1"/>
    <w:rsid w:val="004F6936"/>
    <w:rsid w:val="00503DC6"/>
    <w:rsid w:val="005061AB"/>
    <w:rsid w:val="00506F5D"/>
    <w:rsid w:val="005126D0"/>
    <w:rsid w:val="00512C1C"/>
    <w:rsid w:val="00516C8B"/>
    <w:rsid w:val="00520AB8"/>
    <w:rsid w:val="00526865"/>
    <w:rsid w:val="00530040"/>
    <w:rsid w:val="00536499"/>
    <w:rsid w:val="00536EF9"/>
    <w:rsid w:val="00537228"/>
    <w:rsid w:val="00542698"/>
    <w:rsid w:val="005433DC"/>
    <w:rsid w:val="00543903"/>
    <w:rsid w:val="00546E29"/>
    <w:rsid w:val="00547A95"/>
    <w:rsid w:val="00547BC5"/>
    <w:rsid w:val="005514C5"/>
    <w:rsid w:val="00553C55"/>
    <w:rsid w:val="0055595D"/>
    <w:rsid w:val="00555B7E"/>
    <w:rsid w:val="0055705B"/>
    <w:rsid w:val="00560E43"/>
    <w:rsid w:val="005638BF"/>
    <w:rsid w:val="00566706"/>
    <w:rsid w:val="0057010C"/>
    <w:rsid w:val="00572031"/>
    <w:rsid w:val="0057300F"/>
    <w:rsid w:val="00576E84"/>
    <w:rsid w:val="0057736D"/>
    <w:rsid w:val="00581CF6"/>
    <w:rsid w:val="00582E0D"/>
    <w:rsid w:val="00585634"/>
    <w:rsid w:val="0058757E"/>
    <w:rsid w:val="00594BAA"/>
    <w:rsid w:val="00596A4B"/>
    <w:rsid w:val="00597507"/>
    <w:rsid w:val="005A7606"/>
    <w:rsid w:val="005A7647"/>
    <w:rsid w:val="005B1141"/>
    <w:rsid w:val="005B21B6"/>
    <w:rsid w:val="005B344B"/>
    <w:rsid w:val="005B393D"/>
    <w:rsid w:val="005B7A63"/>
    <w:rsid w:val="005C390C"/>
    <w:rsid w:val="005C42BA"/>
    <w:rsid w:val="005C49DA"/>
    <w:rsid w:val="005C4FDA"/>
    <w:rsid w:val="005C50F3"/>
    <w:rsid w:val="005C5CFA"/>
    <w:rsid w:val="005C5D91"/>
    <w:rsid w:val="005C764A"/>
    <w:rsid w:val="005C7FAA"/>
    <w:rsid w:val="005D07B8"/>
    <w:rsid w:val="005D2E4B"/>
    <w:rsid w:val="005D6597"/>
    <w:rsid w:val="005D75C2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2D7B"/>
    <w:rsid w:val="005F34BA"/>
    <w:rsid w:val="005F65C8"/>
    <w:rsid w:val="00603BD5"/>
    <w:rsid w:val="00605908"/>
    <w:rsid w:val="00610D7C"/>
    <w:rsid w:val="0061146D"/>
    <w:rsid w:val="00612805"/>
    <w:rsid w:val="00613414"/>
    <w:rsid w:val="00620AC7"/>
    <w:rsid w:val="0062408D"/>
    <w:rsid w:val="00627DA7"/>
    <w:rsid w:val="006302F3"/>
    <w:rsid w:val="006315DA"/>
    <w:rsid w:val="00633A6C"/>
    <w:rsid w:val="006358B4"/>
    <w:rsid w:val="0063711A"/>
    <w:rsid w:val="006371A6"/>
    <w:rsid w:val="006373FA"/>
    <w:rsid w:val="006419AA"/>
    <w:rsid w:val="00644B1D"/>
    <w:rsid w:val="00644B7E"/>
    <w:rsid w:val="00645644"/>
    <w:rsid w:val="00646409"/>
    <w:rsid w:val="00646A68"/>
    <w:rsid w:val="00646A6B"/>
    <w:rsid w:val="0065092E"/>
    <w:rsid w:val="00650CD0"/>
    <w:rsid w:val="0065347E"/>
    <w:rsid w:val="006544B1"/>
    <w:rsid w:val="006557A7"/>
    <w:rsid w:val="00656290"/>
    <w:rsid w:val="00657303"/>
    <w:rsid w:val="00660B00"/>
    <w:rsid w:val="006621D7"/>
    <w:rsid w:val="0066302A"/>
    <w:rsid w:val="0066393A"/>
    <w:rsid w:val="00670402"/>
    <w:rsid w:val="00670597"/>
    <w:rsid w:val="00673388"/>
    <w:rsid w:val="00673A34"/>
    <w:rsid w:val="006768DF"/>
    <w:rsid w:val="00677574"/>
    <w:rsid w:val="0068014E"/>
    <w:rsid w:val="0068454C"/>
    <w:rsid w:val="006858F9"/>
    <w:rsid w:val="00685AA7"/>
    <w:rsid w:val="006862C0"/>
    <w:rsid w:val="00691B62"/>
    <w:rsid w:val="006932B7"/>
    <w:rsid w:val="006A18C2"/>
    <w:rsid w:val="006A23F9"/>
    <w:rsid w:val="006A2472"/>
    <w:rsid w:val="006A2DF0"/>
    <w:rsid w:val="006A41F2"/>
    <w:rsid w:val="006A71B9"/>
    <w:rsid w:val="006B077C"/>
    <w:rsid w:val="006B2AB9"/>
    <w:rsid w:val="006B2F30"/>
    <w:rsid w:val="006B5819"/>
    <w:rsid w:val="006B661B"/>
    <w:rsid w:val="006B7FBA"/>
    <w:rsid w:val="006C2E1E"/>
    <w:rsid w:val="006C7625"/>
    <w:rsid w:val="006D02F5"/>
    <w:rsid w:val="006D07C0"/>
    <w:rsid w:val="006D2A3F"/>
    <w:rsid w:val="006D48AC"/>
    <w:rsid w:val="006D5771"/>
    <w:rsid w:val="006D7628"/>
    <w:rsid w:val="006D7974"/>
    <w:rsid w:val="006E138B"/>
    <w:rsid w:val="006E509C"/>
    <w:rsid w:val="006E5FB7"/>
    <w:rsid w:val="006E6B2B"/>
    <w:rsid w:val="006E753D"/>
    <w:rsid w:val="006F1FDC"/>
    <w:rsid w:val="006F36B5"/>
    <w:rsid w:val="00701246"/>
    <w:rsid w:val="007013EF"/>
    <w:rsid w:val="00701BB3"/>
    <w:rsid w:val="007023E0"/>
    <w:rsid w:val="00702B10"/>
    <w:rsid w:val="0070394B"/>
    <w:rsid w:val="0070444F"/>
    <w:rsid w:val="0071381B"/>
    <w:rsid w:val="00715427"/>
    <w:rsid w:val="00715665"/>
    <w:rsid w:val="00717E87"/>
    <w:rsid w:val="007216AA"/>
    <w:rsid w:val="00721AB5"/>
    <w:rsid w:val="00721DEF"/>
    <w:rsid w:val="00722719"/>
    <w:rsid w:val="00723D1A"/>
    <w:rsid w:val="00724A43"/>
    <w:rsid w:val="00724DF3"/>
    <w:rsid w:val="00727D72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46D2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737C"/>
    <w:rsid w:val="00772D5E"/>
    <w:rsid w:val="00776928"/>
    <w:rsid w:val="0078033B"/>
    <w:rsid w:val="00780B50"/>
    <w:rsid w:val="00782F2C"/>
    <w:rsid w:val="00786F16"/>
    <w:rsid w:val="00791ACD"/>
    <w:rsid w:val="00796E20"/>
    <w:rsid w:val="00797C32"/>
    <w:rsid w:val="00797D57"/>
    <w:rsid w:val="00797FA8"/>
    <w:rsid w:val="007A001B"/>
    <w:rsid w:val="007A57F6"/>
    <w:rsid w:val="007A744C"/>
    <w:rsid w:val="007B0914"/>
    <w:rsid w:val="007B1374"/>
    <w:rsid w:val="007B3107"/>
    <w:rsid w:val="007B589F"/>
    <w:rsid w:val="007B6186"/>
    <w:rsid w:val="007B7557"/>
    <w:rsid w:val="007B7983"/>
    <w:rsid w:val="007C03F8"/>
    <w:rsid w:val="007C36AC"/>
    <w:rsid w:val="007C7301"/>
    <w:rsid w:val="007C7859"/>
    <w:rsid w:val="007D0A10"/>
    <w:rsid w:val="007D2BDE"/>
    <w:rsid w:val="007D2FB6"/>
    <w:rsid w:val="007D3EA2"/>
    <w:rsid w:val="007D4D5A"/>
    <w:rsid w:val="007D5391"/>
    <w:rsid w:val="007D6212"/>
    <w:rsid w:val="007E0DE2"/>
    <w:rsid w:val="007E2434"/>
    <w:rsid w:val="007E353F"/>
    <w:rsid w:val="007E5373"/>
    <w:rsid w:val="007E5855"/>
    <w:rsid w:val="007F31B6"/>
    <w:rsid w:val="007F546C"/>
    <w:rsid w:val="007F5A1D"/>
    <w:rsid w:val="007F665E"/>
    <w:rsid w:val="00800412"/>
    <w:rsid w:val="00801EEF"/>
    <w:rsid w:val="0080472E"/>
    <w:rsid w:val="00805416"/>
    <w:rsid w:val="0080587B"/>
    <w:rsid w:val="00806468"/>
    <w:rsid w:val="00810889"/>
    <w:rsid w:val="00816276"/>
    <w:rsid w:val="00816735"/>
    <w:rsid w:val="008176E3"/>
    <w:rsid w:val="00820141"/>
    <w:rsid w:val="00820E0C"/>
    <w:rsid w:val="0082133D"/>
    <w:rsid w:val="008260DA"/>
    <w:rsid w:val="00832A0F"/>
    <w:rsid w:val="00840A52"/>
    <w:rsid w:val="0084268F"/>
    <w:rsid w:val="00850940"/>
    <w:rsid w:val="00851077"/>
    <w:rsid w:val="008516F2"/>
    <w:rsid w:val="008524E0"/>
    <w:rsid w:val="00852EE6"/>
    <w:rsid w:val="00853EE4"/>
    <w:rsid w:val="00855535"/>
    <w:rsid w:val="0086052A"/>
    <w:rsid w:val="00860662"/>
    <w:rsid w:val="00861E33"/>
    <w:rsid w:val="008622A5"/>
    <w:rsid w:val="0086268D"/>
    <w:rsid w:val="008633F0"/>
    <w:rsid w:val="00867D9D"/>
    <w:rsid w:val="00872E0A"/>
    <w:rsid w:val="00875285"/>
    <w:rsid w:val="008770B0"/>
    <w:rsid w:val="008774F9"/>
    <w:rsid w:val="00880F75"/>
    <w:rsid w:val="00881F97"/>
    <w:rsid w:val="00884B62"/>
    <w:rsid w:val="0088529C"/>
    <w:rsid w:val="008865D6"/>
    <w:rsid w:val="00892553"/>
    <w:rsid w:val="0089270A"/>
    <w:rsid w:val="00893AB8"/>
    <w:rsid w:val="00893AF6"/>
    <w:rsid w:val="00894BC4"/>
    <w:rsid w:val="00896781"/>
    <w:rsid w:val="008975FB"/>
    <w:rsid w:val="008A07A8"/>
    <w:rsid w:val="008A1258"/>
    <w:rsid w:val="008A6BAC"/>
    <w:rsid w:val="008B0C80"/>
    <w:rsid w:val="008B18DC"/>
    <w:rsid w:val="008B2EE4"/>
    <w:rsid w:val="008B4D3D"/>
    <w:rsid w:val="008B57C7"/>
    <w:rsid w:val="008B6270"/>
    <w:rsid w:val="008C2F92"/>
    <w:rsid w:val="008C3060"/>
    <w:rsid w:val="008C4D5D"/>
    <w:rsid w:val="008C748D"/>
    <w:rsid w:val="008D2153"/>
    <w:rsid w:val="008D4236"/>
    <w:rsid w:val="008D462F"/>
    <w:rsid w:val="008D6BB5"/>
    <w:rsid w:val="008D7D1B"/>
    <w:rsid w:val="008E3890"/>
    <w:rsid w:val="008E4376"/>
    <w:rsid w:val="008E680A"/>
    <w:rsid w:val="008E6974"/>
    <w:rsid w:val="008E705C"/>
    <w:rsid w:val="008E760E"/>
    <w:rsid w:val="008F190C"/>
    <w:rsid w:val="008F1B2E"/>
    <w:rsid w:val="008F2D46"/>
    <w:rsid w:val="008F5BA9"/>
    <w:rsid w:val="008F6775"/>
    <w:rsid w:val="008F765E"/>
    <w:rsid w:val="00900719"/>
    <w:rsid w:val="009051E5"/>
    <w:rsid w:val="00905FC1"/>
    <w:rsid w:val="00906490"/>
    <w:rsid w:val="00906CEB"/>
    <w:rsid w:val="00906DBA"/>
    <w:rsid w:val="00907B13"/>
    <w:rsid w:val="009111B2"/>
    <w:rsid w:val="00911CBA"/>
    <w:rsid w:val="0091279D"/>
    <w:rsid w:val="009155D0"/>
    <w:rsid w:val="00916A9C"/>
    <w:rsid w:val="00920379"/>
    <w:rsid w:val="00924AE1"/>
    <w:rsid w:val="00926990"/>
    <w:rsid w:val="009269B1"/>
    <w:rsid w:val="00937B8F"/>
    <w:rsid w:val="00937BD9"/>
    <w:rsid w:val="00942134"/>
    <w:rsid w:val="00943B76"/>
    <w:rsid w:val="009475B2"/>
    <w:rsid w:val="00947FCF"/>
    <w:rsid w:val="009500F3"/>
    <w:rsid w:val="00950E2C"/>
    <w:rsid w:val="00950FAD"/>
    <w:rsid w:val="00951D50"/>
    <w:rsid w:val="009525EB"/>
    <w:rsid w:val="00952999"/>
    <w:rsid w:val="00954C57"/>
    <w:rsid w:val="00961400"/>
    <w:rsid w:val="00963646"/>
    <w:rsid w:val="00966DFE"/>
    <w:rsid w:val="0097122E"/>
    <w:rsid w:val="009721BA"/>
    <w:rsid w:val="00972C59"/>
    <w:rsid w:val="00973EC3"/>
    <w:rsid w:val="00976D79"/>
    <w:rsid w:val="009816C9"/>
    <w:rsid w:val="009817CA"/>
    <w:rsid w:val="00981BBC"/>
    <w:rsid w:val="00984660"/>
    <w:rsid w:val="009853E1"/>
    <w:rsid w:val="009863D0"/>
    <w:rsid w:val="00986E6B"/>
    <w:rsid w:val="0099137C"/>
    <w:rsid w:val="00991769"/>
    <w:rsid w:val="00993600"/>
    <w:rsid w:val="00994386"/>
    <w:rsid w:val="00996541"/>
    <w:rsid w:val="009A279E"/>
    <w:rsid w:val="009A43A0"/>
    <w:rsid w:val="009B0A6F"/>
    <w:rsid w:val="009B4852"/>
    <w:rsid w:val="009B59E9"/>
    <w:rsid w:val="009B7458"/>
    <w:rsid w:val="009C127A"/>
    <w:rsid w:val="009C36BF"/>
    <w:rsid w:val="009C6DB0"/>
    <w:rsid w:val="009C78BD"/>
    <w:rsid w:val="009C7A7E"/>
    <w:rsid w:val="009D02E8"/>
    <w:rsid w:val="009D0D03"/>
    <w:rsid w:val="009D2267"/>
    <w:rsid w:val="009D51D0"/>
    <w:rsid w:val="009D70A4"/>
    <w:rsid w:val="009D7DF3"/>
    <w:rsid w:val="009E0368"/>
    <w:rsid w:val="009E08D1"/>
    <w:rsid w:val="009E1489"/>
    <w:rsid w:val="009E1B95"/>
    <w:rsid w:val="009E2160"/>
    <w:rsid w:val="009E496F"/>
    <w:rsid w:val="009E4B0D"/>
    <w:rsid w:val="009E570F"/>
    <w:rsid w:val="009E6FE6"/>
    <w:rsid w:val="009E7F92"/>
    <w:rsid w:val="009F02A3"/>
    <w:rsid w:val="009F2B51"/>
    <w:rsid w:val="009F2F27"/>
    <w:rsid w:val="009F5096"/>
    <w:rsid w:val="009F6BCB"/>
    <w:rsid w:val="009F7B78"/>
    <w:rsid w:val="00A0057A"/>
    <w:rsid w:val="00A00767"/>
    <w:rsid w:val="00A03DD1"/>
    <w:rsid w:val="00A113E3"/>
    <w:rsid w:val="00A11421"/>
    <w:rsid w:val="00A147DA"/>
    <w:rsid w:val="00A157B1"/>
    <w:rsid w:val="00A173B3"/>
    <w:rsid w:val="00A17CE6"/>
    <w:rsid w:val="00A22229"/>
    <w:rsid w:val="00A2387B"/>
    <w:rsid w:val="00A245D7"/>
    <w:rsid w:val="00A34322"/>
    <w:rsid w:val="00A34DFE"/>
    <w:rsid w:val="00A36044"/>
    <w:rsid w:val="00A365BB"/>
    <w:rsid w:val="00A40EFD"/>
    <w:rsid w:val="00A42700"/>
    <w:rsid w:val="00A44882"/>
    <w:rsid w:val="00A54715"/>
    <w:rsid w:val="00A552D0"/>
    <w:rsid w:val="00A5727B"/>
    <w:rsid w:val="00A6061C"/>
    <w:rsid w:val="00A60697"/>
    <w:rsid w:val="00A62D44"/>
    <w:rsid w:val="00A63AFD"/>
    <w:rsid w:val="00A65FEE"/>
    <w:rsid w:val="00A707E4"/>
    <w:rsid w:val="00A7161C"/>
    <w:rsid w:val="00A74BA6"/>
    <w:rsid w:val="00A774E8"/>
    <w:rsid w:val="00A77AA3"/>
    <w:rsid w:val="00A800CC"/>
    <w:rsid w:val="00A834F3"/>
    <w:rsid w:val="00A8634D"/>
    <w:rsid w:val="00A872E5"/>
    <w:rsid w:val="00A87F9F"/>
    <w:rsid w:val="00A90A3C"/>
    <w:rsid w:val="00A9265C"/>
    <w:rsid w:val="00A94DBA"/>
    <w:rsid w:val="00A95E3B"/>
    <w:rsid w:val="00A96067"/>
    <w:rsid w:val="00A96E65"/>
    <w:rsid w:val="00A97AE8"/>
    <w:rsid w:val="00A97C72"/>
    <w:rsid w:val="00AA219F"/>
    <w:rsid w:val="00AA363E"/>
    <w:rsid w:val="00AA63D4"/>
    <w:rsid w:val="00AA7A4A"/>
    <w:rsid w:val="00AB06E8"/>
    <w:rsid w:val="00AB0C0E"/>
    <w:rsid w:val="00AB1A51"/>
    <w:rsid w:val="00AB1CD3"/>
    <w:rsid w:val="00AB1D8C"/>
    <w:rsid w:val="00AB203D"/>
    <w:rsid w:val="00AB352F"/>
    <w:rsid w:val="00AB5739"/>
    <w:rsid w:val="00AC0D89"/>
    <w:rsid w:val="00AC274B"/>
    <w:rsid w:val="00AC3001"/>
    <w:rsid w:val="00AC6D36"/>
    <w:rsid w:val="00AC71A3"/>
    <w:rsid w:val="00AD0B9B"/>
    <w:rsid w:val="00AD0CBA"/>
    <w:rsid w:val="00AD1C42"/>
    <w:rsid w:val="00AD26E2"/>
    <w:rsid w:val="00AD2ED9"/>
    <w:rsid w:val="00AD525E"/>
    <w:rsid w:val="00AD6D6E"/>
    <w:rsid w:val="00AE126A"/>
    <w:rsid w:val="00AE3005"/>
    <w:rsid w:val="00AE3B0A"/>
    <w:rsid w:val="00AE3BAA"/>
    <w:rsid w:val="00AE4577"/>
    <w:rsid w:val="00AE59A0"/>
    <w:rsid w:val="00AF0C57"/>
    <w:rsid w:val="00AF0F8D"/>
    <w:rsid w:val="00AF172F"/>
    <w:rsid w:val="00AF26F3"/>
    <w:rsid w:val="00AF2F56"/>
    <w:rsid w:val="00AF306B"/>
    <w:rsid w:val="00AF3DEC"/>
    <w:rsid w:val="00AF46C1"/>
    <w:rsid w:val="00AF6AFF"/>
    <w:rsid w:val="00AF7732"/>
    <w:rsid w:val="00B00672"/>
    <w:rsid w:val="00B01B4D"/>
    <w:rsid w:val="00B01E7E"/>
    <w:rsid w:val="00B03618"/>
    <w:rsid w:val="00B04610"/>
    <w:rsid w:val="00B04FFE"/>
    <w:rsid w:val="00B051E1"/>
    <w:rsid w:val="00B05AB4"/>
    <w:rsid w:val="00B05DEF"/>
    <w:rsid w:val="00B06571"/>
    <w:rsid w:val="00B068BA"/>
    <w:rsid w:val="00B1036B"/>
    <w:rsid w:val="00B10BEB"/>
    <w:rsid w:val="00B13851"/>
    <w:rsid w:val="00B13B1C"/>
    <w:rsid w:val="00B14BEF"/>
    <w:rsid w:val="00B16017"/>
    <w:rsid w:val="00B16F38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2578"/>
    <w:rsid w:val="00B37D20"/>
    <w:rsid w:val="00B415DB"/>
    <w:rsid w:val="00B428DB"/>
    <w:rsid w:val="00B44A60"/>
    <w:rsid w:val="00B45141"/>
    <w:rsid w:val="00B5273A"/>
    <w:rsid w:val="00B53C4B"/>
    <w:rsid w:val="00B557E3"/>
    <w:rsid w:val="00B573C5"/>
    <w:rsid w:val="00B618F4"/>
    <w:rsid w:val="00B62882"/>
    <w:rsid w:val="00B62B50"/>
    <w:rsid w:val="00B635B7"/>
    <w:rsid w:val="00B65950"/>
    <w:rsid w:val="00B661FA"/>
    <w:rsid w:val="00B672C0"/>
    <w:rsid w:val="00B6774B"/>
    <w:rsid w:val="00B7078F"/>
    <w:rsid w:val="00B71233"/>
    <w:rsid w:val="00B722EE"/>
    <w:rsid w:val="00B731E0"/>
    <w:rsid w:val="00B74F26"/>
    <w:rsid w:val="00B7549C"/>
    <w:rsid w:val="00B75646"/>
    <w:rsid w:val="00B76EFE"/>
    <w:rsid w:val="00B822E9"/>
    <w:rsid w:val="00B827F9"/>
    <w:rsid w:val="00B9028D"/>
    <w:rsid w:val="00B90729"/>
    <w:rsid w:val="00B907DA"/>
    <w:rsid w:val="00B92086"/>
    <w:rsid w:val="00B92656"/>
    <w:rsid w:val="00B9348F"/>
    <w:rsid w:val="00B9414B"/>
    <w:rsid w:val="00B950BC"/>
    <w:rsid w:val="00B95325"/>
    <w:rsid w:val="00B95930"/>
    <w:rsid w:val="00B9714C"/>
    <w:rsid w:val="00BA16FB"/>
    <w:rsid w:val="00BA1C27"/>
    <w:rsid w:val="00BA2615"/>
    <w:rsid w:val="00BA31B6"/>
    <w:rsid w:val="00BA3A89"/>
    <w:rsid w:val="00BA718C"/>
    <w:rsid w:val="00BB09B1"/>
    <w:rsid w:val="00BB1855"/>
    <w:rsid w:val="00BB2CD1"/>
    <w:rsid w:val="00BB5CF9"/>
    <w:rsid w:val="00BB783D"/>
    <w:rsid w:val="00BB7A10"/>
    <w:rsid w:val="00BC366E"/>
    <w:rsid w:val="00BC7D4F"/>
    <w:rsid w:val="00BC7ED7"/>
    <w:rsid w:val="00BD2850"/>
    <w:rsid w:val="00BD476B"/>
    <w:rsid w:val="00BE1A76"/>
    <w:rsid w:val="00BE28D2"/>
    <w:rsid w:val="00BE3624"/>
    <w:rsid w:val="00BF4652"/>
    <w:rsid w:val="00BF7F58"/>
    <w:rsid w:val="00C00735"/>
    <w:rsid w:val="00C00C7D"/>
    <w:rsid w:val="00C0133B"/>
    <w:rsid w:val="00C01381"/>
    <w:rsid w:val="00C02458"/>
    <w:rsid w:val="00C0356A"/>
    <w:rsid w:val="00C0527D"/>
    <w:rsid w:val="00C079B8"/>
    <w:rsid w:val="00C07B16"/>
    <w:rsid w:val="00C123EA"/>
    <w:rsid w:val="00C12A49"/>
    <w:rsid w:val="00C133EE"/>
    <w:rsid w:val="00C14D5A"/>
    <w:rsid w:val="00C14FCC"/>
    <w:rsid w:val="00C160A6"/>
    <w:rsid w:val="00C16C0B"/>
    <w:rsid w:val="00C17F3A"/>
    <w:rsid w:val="00C20462"/>
    <w:rsid w:val="00C20E78"/>
    <w:rsid w:val="00C22539"/>
    <w:rsid w:val="00C26BF3"/>
    <w:rsid w:val="00C2730D"/>
    <w:rsid w:val="00C27DE9"/>
    <w:rsid w:val="00C31B0B"/>
    <w:rsid w:val="00C33388"/>
    <w:rsid w:val="00C341A3"/>
    <w:rsid w:val="00C347A8"/>
    <w:rsid w:val="00C35F1F"/>
    <w:rsid w:val="00C37731"/>
    <w:rsid w:val="00C37AB9"/>
    <w:rsid w:val="00C4173A"/>
    <w:rsid w:val="00C433F7"/>
    <w:rsid w:val="00C44F97"/>
    <w:rsid w:val="00C455E1"/>
    <w:rsid w:val="00C5006D"/>
    <w:rsid w:val="00C507FB"/>
    <w:rsid w:val="00C521EF"/>
    <w:rsid w:val="00C57847"/>
    <w:rsid w:val="00C602FF"/>
    <w:rsid w:val="00C61174"/>
    <w:rsid w:val="00C6148F"/>
    <w:rsid w:val="00C616E8"/>
    <w:rsid w:val="00C62F7A"/>
    <w:rsid w:val="00C63B9C"/>
    <w:rsid w:val="00C6682F"/>
    <w:rsid w:val="00C676CE"/>
    <w:rsid w:val="00C67970"/>
    <w:rsid w:val="00C7275E"/>
    <w:rsid w:val="00C74C5D"/>
    <w:rsid w:val="00C74E49"/>
    <w:rsid w:val="00C7604E"/>
    <w:rsid w:val="00C76E88"/>
    <w:rsid w:val="00C81F24"/>
    <w:rsid w:val="00C863C4"/>
    <w:rsid w:val="00C93C3E"/>
    <w:rsid w:val="00C952A3"/>
    <w:rsid w:val="00C95441"/>
    <w:rsid w:val="00C96989"/>
    <w:rsid w:val="00C976C0"/>
    <w:rsid w:val="00CA12E3"/>
    <w:rsid w:val="00CA5989"/>
    <w:rsid w:val="00CA6611"/>
    <w:rsid w:val="00CB13E5"/>
    <w:rsid w:val="00CB177C"/>
    <w:rsid w:val="00CB5B6B"/>
    <w:rsid w:val="00CB62A7"/>
    <w:rsid w:val="00CB7DC4"/>
    <w:rsid w:val="00CC1045"/>
    <w:rsid w:val="00CC2531"/>
    <w:rsid w:val="00CC2BFD"/>
    <w:rsid w:val="00CC3A16"/>
    <w:rsid w:val="00CC562D"/>
    <w:rsid w:val="00CC69B3"/>
    <w:rsid w:val="00CD26B2"/>
    <w:rsid w:val="00CD3476"/>
    <w:rsid w:val="00CD3F7E"/>
    <w:rsid w:val="00CD64DF"/>
    <w:rsid w:val="00CE6CAE"/>
    <w:rsid w:val="00CE750D"/>
    <w:rsid w:val="00CF10EA"/>
    <w:rsid w:val="00CF1B0A"/>
    <w:rsid w:val="00CF2F50"/>
    <w:rsid w:val="00CF3C87"/>
    <w:rsid w:val="00CF6309"/>
    <w:rsid w:val="00CF6F1F"/>
    <w:rsid w:val="00CF7D49"/>
    <w:rsid w:val="00CF7D62"/>
    <w:rsid w:val="00D01B92"/>
    <w:rsid w:val="00D0205E"/>
    <w:rsid w:val="00D02919"/>
    <w:rsid w:val="00D0413F"/>
    <w:rsid w:val="00D04C61"/>
    <w:rsid w:val="00D04D8E"/>
    <w:rsid w:val="00D056D7"/>
    <w:rsid w:val="00D05B8D"/>
    <w:rsid w:val="00D06E21"/>
    <w:rsid w:val="00D07EC0"/>
    <w:rsid w:val="00D07F00"/>
    <w:rsid w:val="00D11549"/>
    <w:rsid w:val="00D1209C"/>
    <w:rsid w:val="00D14075"/>
    <w:rsid w:val="00D17CA7"/>
    <w:rsid w:val="00D208B9"/>
    <w:rsid w:val="00D21873"/>
    <w:rsid w:val="00D223F5"/>
    <w:rsid w:val="00D23579"/>
    <w:rsid w:val="00D33E72"/>
    <w:rsid w:val="00D35BD6"/>
    <w:rsid w:val="00D361B5"/>
    <w:rsid w:val="00D36694"/>
    <w:rsid w:val="00D37669"/>
    <w:rsid w:val="00D411A2"/>
    <w:rsid w:val="00D42D2A"/>
    <w:rsid w:val="00D50B9C"/>
    <w:rsid w:val="00D52D73"/>
    <w:rsid w:val="00D52E58"/>
    <w:rsid w:val="00D53435"/>
    <w:rsid w:val="00D55C8E"/>
    <w:rsid w:val="00D56C68"/>
    <w:rsid w:val="00D63ECC"/>
    <w:rsid w:val="00D666E0"/>
    <w:rsid w:val="00D7071E"/>
    <w:rsid w:val="00D714CC"/>
    <w:rsid w:val="00D725AE"/>
    <w:rsid w:val="00D72CC8"/>
    <w:rsid w:val="00D75EA7"/>
    <w:rsid w:val="00D8020A"/>
    <w:rsid w:val="00D81BD4"/>
    <w:rsid w:val="00D81F21"/>
    <w:rsid w:val="00D83B68"/>
    <w:rsid w:val="00D84482"/>
    <w:rsid w:val="00D853A1"/>
    <w:rsid w:val="00D95470"/>
    <w:rsid w:val="00D97CC0"/>
    <w:rsid w:val="00DA2619"/>
    <w:rsid w:val="00DA2A54"/>
    <w:rsid w:val="00DA4239"/>
    <w:rsid w:val="00DB0B61"/>
    <w:rsid w:val="00DB314A"/>
    <w:rsid w:val="00DB38CA"/>
    <w:rsid w:val="00DB6419"/>
    <w:rsid w:val="00DB64FE"/>
    <w:rsid w:val="00DC090B"/>
    <w:rsid w:val="00DC109E"/>
    <w:rsid w:val="00DC2CF1"/>
    <w:rsid w:val="00DC3F84"/>
    <w:rsid w:val="00DC4FCF"/>
    <w:rsid w:val="00DC50E0"/>
    <w:rsid w:val="00DC6386"/>
    <w:rsid w:val="00DD0ED0"/>
    <w:rsid w:val="00DD1130"/>
    <w:rsid w:val="00DD1951"/>
    <w:rsid w:val="00DD311C"/>
    <w:rsid w:val="00DD31A2"/>
    <w:rsid w:val="00DD3E6F"/>
    <w:rsid w:val="00DD4733"/>
    <w:rsid w:val="00DD5FC4"/>
    <w:rsid w:val="00DD6628"/>
    <w:rsid w:val="00DE086C"/>
    <w:rsid w:val="00DE3250"/>
    <w:rsid w:val="00DE6028"/>
    <w:rsid w:val="00DE6979"/>
    <w:rsid w:val="00DE78A3"/>
    <w:rsid w:val="00DF0295"/>
    <w:rsid w:val="00DF1467"/>
    <w:rsid w:val="00DF1A71"/>
    <w:rsid w:val="00DF3450"/>
    <w:rsid w:val="00DF3C19"/>
    <w:rsid w:val="00DF3E08"/>
    <w:rsid w:val="00DF68C7"/>
    <w:rsid w:val="00DF7A9E"/>
    <w:rsid w:val="00E0046B"/>
    <w:rsid w:val="00E00621"/>
    <w:rsid w:val="00E10B59"/>
    <w:rsid w:val="00E11470"/>
    <w:rsid w:val="00E14A3D"/>
    <w:rsid w:val="00E14A51"/>
    <w:rsid w:val="00E15963"/>
    <w:rsid w:val="00E1660B"/>
    <w:rsid w:val="00E170DC"/>
    <w:rsid w:val="00E203D4"/>
    <w:rsid w:val="00E25FD3"/>
    <w:rsid w:val="00E26685"/>
    <w:rsid w:val="00E26818"/>
    <w:rsid w:val="00E26A4E"/>
    <w:rsid w:val="00E27FFC"/>
    <w:rsid w:val="00E30B15"/>
    <w:rsid w:val="00E33FCB"/>
    <w:rsid w:val="00E40181"/>
    <w:rsid w:val="00E4562F"/>
    <w:rsid w:val="00E46998"/>
    <w:rsid w:val="00E5052F"/>
    <w:rsid w:val="00E508F5"/>
    <w:rsid w:val="00E5090F"/>
    <w:rsid w:val="00E546B2"/>
    <w:rsid w:val="00E61DDE"/>
    <w:rsid w:val="00E629A1"/>
    <w:rsid w:val="00E63343"/>
    <w:rsid w:val="00E74F84"/>
    <w:rsid w:val="00E754DC"/>
    <w:rsid w:val="00E7578A"/>
    <w:rsid w:val="00E760D4"/>
    <w:rsid w:val="00E767FD"/>
    <w:rsid w:val="00E7724B"/>
    <w:rsid w:val="00E77D40"/>
    <w:rsid w:val="00E82C55"/>
    <w:rsid w:val="00E832CB"/>
    <w:rsid w:val="00E851B1"/>
    <w:rsid w:val="00E87E47"/>
    <w:rsid w:val="00E92AC3"/>
    <w:rsid w:val="00E942E7"/>
    <w:rsid w:val="00E95C2E"/>
    <w:rsid w:val="00E969A5"/>
    <w:rsid w:val="00E96F1F"/>
    <w:rsid w:val="00EA09D5"/>
    <w:rsid w:val="00EA161B"/>
    <w:rsid w:val="00EA4F15"/>
    <w:rsid w:val="00EA5BBA"/>
    <w:rsid w:val="00EA6B3D"/>
    <w:rsid w:val="00EA762C"/>
    <w:rsid w:val="00EB00E0"/>
    <w:rsid w:val="00EB5286"/>
    <w:rsid w:val="00EB548C"/>
    <w:rsid w:val="00EB556D"/>
    <w:rsid w:val="00EC059F"/>
    <w:rsid w:val="00EC1220"/>
    <w:rsid w:val="00EC1F24"/>
    <w:rsid w:val="00EC5402"/>
    <w:rsid w:val="00EC6E0A"/>
    <w:rsid w:val="00EC781A"/>
    <w:rsid w:val="00ED0BFD"/>
    <w:rsid w:val="00ED0CF3"/>
    <w:rsid w:val="00ED2324"/>
    <w:rsid w:val="00ED2E19"/>
    <w:rsid w:val="00ED3980"/>
    <w:rsid w:val="00ED3A1D"/>
    <w:rsid w:val="00ED5B9B"/>
    <w:rsid w:val="00ED5ECD"/>
    <w:rsid w:val="00ED67B4"/>
    <w:rsid w:val="00ED6BAD"/>
    <w:rsid w:val="00ED7447"/>
    <w:rsid w:val="00EE1488"/>
    <w:rsid w:val="00EE15FC"/>
    <w:rsid w:val="00EE1DBC"/>
    <w:rsid w:val="00EE3166"/>
    <w:rsid w:val="00EE4D5D"/>
    <w:rsid w:val="00EE62E6"/>
    <w:rsid w:val="00EE7A6A"/>
    <w:rsid w:val="00EF0EFC"/>
    <w:rsid w:val="00EF109B"/>
    <w:rsid w:val="00EF16F5"/>
    <w:rsid w:val="00EF1C6B"/>
    <w:rsid w:val="00EF362A"/>
    <w:rsid w:val="00EF36AF"/>
    <w:rsid w:val="00F000F0"/>
    <w:rsid w:val="00F00F9C"/>
    <w:rsid w:val="00F02ABA"/>
    <w:rsid w:val="00F0437A"/>
    <w:rsid w:val="00F0595F"/>
    <w:rsid w:val="00F07070"/>
    <w:rsid w:val="00F100A9"/>
    <w:rsid w:val="00F11037"/>
    <w:rsid w:val="00F1761F"/>
    <w:rsid w:val="00F20D2B"/>
    <w:rsid w:val="00F22EF4"/>
    <w:rsid w:val="00F24085"/>
    <w:rsid w:val="00F24D85"/>
    <w:rsid w:val="00F24DE4"/>
    <w:rsid w:val="00F250A9"/>
    <w:rsid w:val="00F30FF4"/>
    <w:rsid w:val="00F3147F"/>
    <w:rsid w:val="00F32B54"/>
    <w:rsid w:val="00F331AD"/>
    <w:rsid w:val="00F3574F"/>
    <w:rsid w:val="00F370D3"/>
    <w:rsid w:val="00F4048F"/>
    <w:rsid w:val="00F41CCF"/>
    <w:rsid w:val="00F43378"/>
    <w:rsid w:val="00F43A37"/>
    <w:rsid w:val="00F4641B"/>
    <w:rsid w:val="00F46EB8"/>
    <w:rsid w:val="00F46FEB"/>
    <w:rsid w:val="00F47277"/>
    <w:rsid w:val="00F47826"/>
    <w:rsid w:val="00F5068E"/>
    <w:rsid w:val="00F511E4"/>
    <w:rsid w:val="00F516F2"/>
    <w:rsid w:val="00F52D09"/>
    <w:rsid w:val="00F52E08"/>
    <w:rsid w:val="00F53D0B"/>
    <w:rsid w:val="00F55B21"/>
    <w:rsid w:val="00F568ED"/>
    <w:rsid w:val="00F56EF6"/>
    <w:rsid w:val="00F60522"/>
    <w:rsid w:val="00F60C44"/>
    <w:rsid w:val="00F64696"/>
    <w:rsid w:val="00F64B4B"/>
    <w:rsid w:val="00F65AA9"/>
    <w:rsid w:val="00F6768F"/>
    <w:rsid w:val="00F72C2C"/>
    <w:rsid w:val="00F73838"/>
    <w:rsid w:val="00F76CAB"/>
    <w:rsid w:val="00F772C6"/>
    <w:rsid w:val="00F82ECD"/>
    <w:rsid w:val="00F85195"/>
    <w:rsid w:val="00F938BA"/>
    <w:rsid w:val="00F942D4"/>
    <w:rsid w:val="00F94A4E"/>
    <w:rsid w:val="00F95099"/>
    <w:rsid w:val="00F95D5E"/>
    <w:rsid w:val="00F9697E"/>
    <w:rsid w:val="00FA18B5"/>
    <w:rsid w:val="00FA2C46"/>
    <w:rsid w:val="00FB1FF1"/>
    <w:rsid w:val="00FB4CDA"/>
    <w:rsid w:val="00FB5DF2"/>
    <w:rsid w:val="00FC0F81"/>
    <w:rsid w:val="00FC2283"/>
    <w:rsid w:val="00FC260F"/>
    <w:rsid w:val="00FC293E"/>
    <w:rsid w:val="00FC395C"/>
    <w:rsid w:val="00FC68CD"/>
    <w:rsid w:val="00FD0343"/>
    <w:rsid w:val="00FD0577"/>
    <w:rsid w:val="00FD1231"/>
    <w:rsid w:val="00FD2FEB"/>
    <w:rsid w:val="00FD3766"/>
    <w:rsid w:val="00FD47C4"/>
    <w:rsid w:val="00FD5EB0"/>
    <w:rsid w:val="00FD7662"/>
    <w:rsid w:val="00FE19A5"/>
    <w:rsid w:val="00FE2DCF"/>
    <w:rsid w:val="00FF12A7"/>
    <w:rsid w:val="00FF13F9"/>
    <w:rsid w:val="00FF2F76"/>
    <w:rsid w:val="00FF2FCE"/>
    <w:rsid w:val="00FF4F4A"/>
    <w:rsid w:val="00FF4F7D"/>
    <w:rsid w:val="00FF5998"/>
    <w:rsid w:val="00FF6D9D"/>
    <w:rsid w:val="0F9C16A0"/>
    <w:rsid w:val="14A06706"/>
    <w:rsid w:val="17B42FC5"/>
    <w:rsid w:val="1AF9DB9D"/>
    <w:rsid w:val="21FEDB10"/>
    <w:rsid w:val="3E6AC06E"/>
    <w:rsid w:val="45386032"/>
    <w:rsid w:val="4D721A35"/>
    <w:rsid w:val="57DE1750"/>
    <w:rsid w:val="5F2B0EED"/>
    <w:rsid w:val="64EC78FD"/>
    <w:rsid w:val="6DA246D3"/>
    <w:rsid w:val="6F3E1734"/>
    <w:rsid w:val="70C6AAF9"/>
    <w:rsid w:val="751E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E4C8085"/>
  <w15:docId w15:val="{FAD19FD2-7586-4AFA-A5E7-B7F4C0ED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B37D20"/>
    <w:rPr>
      <w:color w:val="808080"/>
    </w:rPr>
  </w:style>
  <w:style w:type="character" w:customStyle="1" w:styleId="normaltextrun">
    <w:name w:val="normaltextrun"/>
    <w:basedOn w:val="DefaultParagraphFont"/>
    <w:rsid w:val="00A800CC"/>
  </w:style>
  <w:style w:type="character" w:customStyle="1" w:styleId="eop">
    <w:name w:val="eop"/>
    <w:basedOn w:val="DefaultParagraphFont"/>
    <w:rsid w:val="00A800CC"/>
  </w:style>
  <w:style w:type="character" w:customStyle="1" w:styleId="FooterChar">
    <w:name w:val="Footer Char"/>
    <w:basedOn w:val="DefaultParagraphFont"/>
    <w:link w:val="Footer"/>
    <w:uiPriority w:val="99"/>
    <w:rsid w:val="00EC5402"/>
    <w:rPr>
      <w:rFonts w:asciiTheme="majorHAnsi" w:hAnsiTheme="majorHAns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67AD8-49CA-4770-BFE3-44984B1EF284}"/>
      </w:docPartPr>
      <w:docPartBody>
        <w:p w:rsidR="00442ADE" w:rsidRDefault="00CA5DAA">
          <w:r w:rsidRPr="00260AF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7E806-276D-474C-B484-B96982107239}"/>
      </w:docPartPr>
      <w:docPartBody>
        <w:p w:rsidR="00442ADE" w:rsidRDefault="00CA5DAA">
          <w:r w:rsidRPr="00260AF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DAA"/>
    <w:rsid w:val="000B1F7A"/>
    <w:rsid w:val="00442ADE"/>
    <w:rsid w:val="00CA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CA5D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92277EE0A84297425D21754237BC" ma:contentTypeVersion="25" ma:contentTypeDescription="Create a new document." ma:contentTypeScope="" ma:versionID="ce876eefd2ba70c76a5262629e2899e4">
  <xsd:schema xmlns:xsd="http://www.w3.org/2001/XMLSchema" xmlns:xs="http://www.w3.org/2001/XMLSchema" xmlns:p="http://schemas.microsoft.com/office/2006/metadata/properties" xmlns:ns2="04ed2268-8bc4-43a2-995d-d63598678b97" xmlns:ns3="6060adbb-d777-4224-ba8a-6d2bd1ccbbcc" targetNamespace="http://schemas.microsoft.com/office/2006/metadata/properties" ma:root="true" ma:fieldsID="5005a8a7b50395e5d1bab346a7cfd6aa" ns2:_="" ns3:_="">
    <xsd:import namespace="04ed2268-8bc4-43a2-995d-d63598678b97"/>
    <xsd:import namespace="6060adbb-d777-4224-ba8a-6d2bd1ccbbcc"/>
    <xsd:element name="properties">
      <xsd:complexType>
        <xsd:sequence>
          <xsd:element name="documentManagement">
            <xsd:complexType>
              <xsd:all>
                <xsd:element ref="ns2:Date_x0020__x0028_ISO_x003a_8601_x0029_" minOccurs="0"/>
                <xsd:element ref="ns2:Internal_x0020_stakeholders" minOccurs="0"/>
                <xsd:element ref="ns2:External_x0020_stakeholders" minOccurs="0"/>
                <xsd:element ref="ns2:BAC_x0020_No_x002e_" minOccurs="0"/>
                <xsd:element ref="ns2:Draft" minOccurs="0"/>
                <xsd:element ref="ns2:Approval_x0020_status" minOccurs="0"/>
                <xsd:element ref="ns2:TRIM_x0020_number" minOccurs="0"/>
                <xsd:element ref="ns2:Financial_x0020_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2268-8bc4-43a2-995d-d63598678b97" elementFormDefault="qualified">
    <xsd:import namespace="http://schemas.microsoft.com/office/2006/documentManagement/types"/>
    <xsd:import namespace="http://schemas.microsoft.com/office/infopath/2007/PartnerControls"/>
    <xsd:element name="Date_x0020__x0028_ISO_x003a_8601_x0029_" ma:index="8" nillable="true" ma:displayName="Date (ISO:8601)" ma:description="ISO:8601 Standard YYYYMMDD" ma:format="Dropdown" ma:internalName="Date_x0020__x0028_ISO_x003a_8601_x0029_">
      <xsd:simpleType>
        <xsd:restriction base="dms:Text">
          <xsd:maxLength value="255"/>
        </xsd:restriction>
      </xsd:simpleType>
    </xsd:element>
    <xsd:element name="Internal_x0020_stakeholders" ma:index="9" nillable="true" ma:displayName="Internal stakeholders" ma:description="Type in the Department of Health teams/units/branches/groups who you are collaborating with on this work." ma:internalName="Internal_x0020_stakeholders">
      <xsd:simpleType>
        <xsd:restriction base="dms:Text">
          <xsd:maxLength value="255"/>
        </xsd:restriction>
      </xsd:simpleType>
    </xsd:element>
    <xsd:element name="External_x0020_stakeholders" ma:index="10" nillable="true" ma:displayName="External stakeholders" ma:description="Type in the name(s) of the key external organisation(s) you are collaborating with to help you keep track." ma:internalName="External_x0020_stakeholders">
      <xsd:simpleType>
        <xsd:restriction base="dms:Text">
          <xsd:maxLength value="255"/>
        </xsd:restriction>
      </xsd:simpleType>
    </xsd:element>
    <xsd:element name="BAC_x0020_No_x002e_" ma:index="11" nillable="true" ma:displayName="BAC No." ma:description="OurBriefing BAC number" ma:internalName="BAC_x0020_No_x002e_">
      <xsd:simpleType>
        <xsd:restriction base="dms:Text">
          <xsd:maxLength value="255"/>
        </xsd:restriction>
      </xsd:simpleType>
    </xsd:element>
    <xsd:element name="Draft" ma:index="12" nillable="true" ma:displayName="Draft" ma:description="The file name must not include 'Draft' or 'Version', choose an option from below." ma:format="Dropdown" ma:internalName="Draft">
      <xsd:simpleType>
        <xsd:restriction base="dms:Choice">
          <xsd:enumeration value="N/A"/>
          <xsd:enumeration value="V1"/>
          <xsd:enumeration value="V2"/>
          <xsd:enumeration value="V3"/>
          <xsd:enumeration value="V4"/>
          <xsd:enumeration value="Final"/>
        </xsd:restriction>
      </xsd:simpleType>
    </xsd:element>
    <xsd:element name="Approval_x0020_status" ma:index="13" nillable="true" ma:displayName="Approval status" ma:description="Track and update the approval status of your file-document." ma:format="Dropdown" ma:internalName="Approval_x0020_status">
      <xsd:simpleType>
        <xsd:restriction base="dms:Choice">
          <xsd:enumeration value="N/A"/>
          <xsd:enumeration value="Sent to Manager"/>
          <xsd:enumeration value="Manager approved"/>
          <xsd:enumeration value="Director approved"/>
          <xsd:enumeration value="Executive Director approved"/>
          <xsd:enumeration value="Senior Executive Director approved"/>
          <xsd:enumeration value="Deputy Secretary approved"/>
          <xsd:enumeration value="Secretary approved"/>
          <xsd:enumeration value="Minister approved"/>
        </xsd:restriction>
      </xsd:simpleType>
    </xsd:element>
    <xsd:element name="TRIM_x0020_number" ma:index="14" nillable="true" ma:displayName="TRIM No." ma:description="TRIM file number" ma:format="Dropdown" ma:internalName="TRIM_x0020_number">
      <xsd:simpleType>
        <xsd:restriction base="dms:Text">
          <xsd:maxLength value="255"/>
        </xsd:restriction>
      </xsd:simpleType>
    </xsd:element>
    <xsd:element name="Financial_x0020_year" ma:index="15" nillable="true" ma:displayName="Financial year" ma:description="Enter as YYYY-YYYY" ma:internalName="Financial_x0020_yea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adbb-d777-4224-ba8a-6d2bd1ccbb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bd9a69-543d-4ef7-b628-5408f8c72414}" ma:internalName="TaxCatchAll" ma:showField="CatchAllData" ma:web="6060adbb-d777-4224-ba8a-6d2bd1cc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0adbb-d777-4224-ba8a-6d2bd1ccbbcc">
      <UserInfo>
        <DisplayName/>
        <AccountId xsi:nil="true"/>
        <AccountType/>
      </UserInfo>
    </SharedWithUsers>
    <Internal_x0020_stakeholders xmlns="04ed2268-8bc4-43a2-995d-d63598678b97" xsi:nil="true"/>
    <External_x0020_stakeholders xmlns="04ed2268-8bc4-43a2-995d-d63598678b97" xsi:nil="true"/>
    <BAC_x0020_No_x002e_ xmlns="04ed2268-8bc4-43a2-995d-d63598678b97" xsi:nil="true"/>
    <Date_x0020__x0028_ISO_x003a_8601_x0029_ xmlns="04ed2268-8bc4-43a2-995d-d63598678b97" xsi:nil="true"/>
    <Draft xmlns="04ed2268-8bc4-43a2-995d-d63598678b97" xsi:nil="true"/>
    <lcf76f155ced4ddcb4097134ff3c332f xmlns="04ed2268-8bc4-43a2-995d-d63598678b97">
      <Terms xmlns="http://schemas.microsoft.com/office/infopath/2007/PartnerControls"/>
    </lcf76f155ced4ddcb4097134ff3c332f>
    <TRIM_x0020_number xmlns="04ed2268-8bc4-43a2-995d-d63598678b97" xsi:nil="true"/>
    <TaxCatchAll xmlns="6060adbb-d777-4224-ba8a-6d2bd1ccbbcc" xsi:nil="true"/>
    <Financial_x0020_year xmlns="04ed2268-8bc4-43a2-995d-d63598678b97" xsi:nil="true"/>
    <Approval_x0020_status xmlns="04ed2268-8bc4-43a2-995d-d63598678b97" xsi:nil="true"/>
    <MediaLengthInSeconds xmlns="04ed2268-8bc4-43a2-995d-d63598678b97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9CE18C-3956-40B5-BE08-8F619EAC5F7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3B5CB98-4E7F-4DEE-B631-614281B875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E617E3-2B29-47C9-8231-3EA79187A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2268-8bc4-43a2-995d-d63598678b97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534E82-EFE8-4E34-A342-6ED574F1F492}">
  <ds:schemaRefs>
    <ds:schemaRef ds:uri="http://purl.org/dc/terms/"/>
    <ds:schemaRef ds:uri="6060adbb-d777-4224-ba8a-6d2bd1ccbbcc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04ed2268-8bc4-43a2-995d-d63598678b97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CFA7D663-459B-4BA4-A135-258801F3C8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312</Words>
  <Characters>436</Characters>
  <Application>Microsoft Office Word</Application>
  <DocSecurity>0</DocSecurity>
  <Lines>29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of planned surgery needs to be changed Chinese simplified</vt:lpstr>
    </vt:vector>
  </TitlesOfParts>
  <Company>Department of Health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planned surgery needs to be changed Chinese simplified</dc:title>
  <dc:subject>Planned surgery letter template</dc:subject>
  <dc:creator>Hospital policy team</dc:creator>
  <cp:keywords>Planned surgery, planned surgery communication, planned surgery communication template</cp:keywords>
  <dc:description>_x000d_
_x000d_
_x000d_
_x000d_
_x000d_
</dc:description>
  <cp:lastModifiedBy>Jennah Holwell (Health)</cp:lastModifiedBy>
  <cp:revision>12</cp:revision>
  <cp:lastPrinted>2019-06-12T00:51:00Z</cp:lastPrinted>
  <dcterms:created xsi:type="dcterms:W3CDTF">2024-05-17T03:11:00Z</dcterms:created>
  <dcterms:modified xsi:type="dcterms:W3CDTF">2024-05-27T23:37:00Z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Text">
    <vt:lpwstr>OFFICIAL</vt:lpwstr>
  </property>
  <property fmtid="{D5CDD505-2E9C-101B-9397-08002B2CF9AE}" pid="3" name="MSIP_Label_a0c8a985-0a2b-4d80-962b-fbab263ca2b4_SetDate">
    <vt:lpwstr>2023-10-02T06:13:53Z</vt:lpwstr>
  </property>
  <property fmtid="{D5CDD505-2E9C-101B-9397-08002B2CF9AE}" pid="4" name="Order">
    <vt:r8>778900</vt:r8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Enabled">
    <vt:lpwstr>true</vt:lpwstr>
  </property>
  <property fmtid="{D5CDD505-2E9C-101B-9397-08002B2CF9AE}" pid="8" name="MSIP_Label_a0c8a985-0a2b-4d80-962b-fbab263ca2b4_SiteId">
    <vt:lpwstr>722ea0be-3e1c-4b11-ad6f-9401d6856e24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PSPFClassification">
    <vt:lpwstr>Do Not Mark</vt:lpwstr>
  </property>
  <property fmtid="{D5CDD505-2E9C-101B-9397-08002B2CF9AE}" pid="11" name="MSIP_Label_a0c8a985-0a2b-4d80-962b-fbab263ca2b4_Method">
    <vt:lpwstr>Privileged</vt:lpwstr>
  </property>
  <property fmtid="{D5CDD505-2E9C-101B-9397-08002B2CF9AE}" pid="12" name="MediaServiceImageTags">
    <vt:lpwstr/>
  </property>
  <property fmtid="{D5CDD505-2E9C-101B-9397-08002B2CF9AE}" pid="13" name="xd_ProgID">
    <vt:lpwstr/>
  </property>
  <property fmtid="{D5CDD505-2E9C-101B-9397-08002B2CF9AE}" pid="14" name="ContentTypeId">
    <vt:lpwstr>0x010100F36292277EE0A84297425D21754237BC</vt:lpwstr>
  </property>
  <property fmtid="{D5CDD505-2E9C-101B-9397-08002B2CF9AE}" pid="15" name="MSIP_Label_a0c8a985-0a2b-4d80-962b-fbab263ca2b4_Name">
    <vt:lpwstr>a0c8a985-0a2b-4d80-962b-fbab263ca2b4</vt:lpwstr>
  </property>
  <property fmtid="{D5CDD505-2E9C-101B-9397-08002B2CF9AE}" pid="16" name="ComplianceAssetId">
    <vt:lpwstr/>
  </property>
  <property fmtid="{D5CDD505-2E9C-101B-9397-08002B2CF9AE}" pid="17" name="MSIP_Label_43e64453-338c-4f93-8a4d-0039a0a41f2a_SetDate">
    <vt:lpwstr>2023-11-06T02:29:15Z</vt:lpwstr>
  </property>
  <property fmtid="{D5CDD505-2E9C-101B-9397-08002B2CF9AE}" pid="18" name="TemplateUrl">
    <vt:lpwstr/>
  </property>
  <property fmtid="{D5CDD505-2E9C-101B-9397-08002B2CF9AE}" pid="19" name="MSIP_Label_a0c8a985-0a2b-4d80-962b-fbab263ca2b4_ActionId">
    <vt:lpwstr>b1690a54-ad65-4818-be0d-f882e2296076</vt:lpwstr>
  </property>
  <property fmtid="{D5CDD505-2E9C-101B-9397-08002B2CF9AE}" pid="20" name="_ExtendedDescription">
    <vt:lpwstr/>
  </property>
  <property fmtid="{D5CDD505-2E9C-101B-9397-08002B2CF9AE}" pid="21" name="MSIP_Label_a0c8a985-0a2b-4d80-962b-fbab263ca2b4_ContentBits">
    <vt:lpwstr>2</vt:lpwstr>
  </property>
  <property fmtid="{D5CDD505-2E9C-101B-9397-08002B2CF9AE}" pid="22" name="Language">
    <vt:lpwstr>English</vt:lpwstr>
  </property>
  <property fmtid="{D5CDD505-2E9C-101B-9397-08002B2CF9AE}" pid="23" name="ClassificationContentMarkingFooterShapeIds">
    <vt:lpwstr>5,6,7</vt:lpwstr>
  </property>
  <property fmtid="{D5CDD505-2E9C-101B-9397-08002B2CF9AE}" pid="24" name="xd_Signature">
    <vt:bool>false</vt:bool>
  </property>
  <property fmtid="{D5CDD505-2E9C-101B-9397-08002B2CF9AE}" pid="25" name="TitusGUID">
    <vt:lpwstr>5fb7db65-c578-4cc5-bc1f-bfdf22884b91</vt:lpwstr>
  </property>
  <property fmtid="{D5CDD505-2E9C-101B-9397-08002B2CF9AE}" pid="26" name="ClassificationContentMarkingFooterFontProps">
    <vt:lpwstr>#000000,10,Arial Black</vt:lpwstr>
  </property>
  <property fmtid="{D5CDD505-2E9C-101B-9397-08002B2CF9AE}" pid="27" name="MSIP_Label_43e64453-338c-4f93-8a4d-0039a0a41f2a_ActionId">
    <vt:lpwstr>bb651e88-c9b9-4a8e-8859-90a46ac99bef</vt:lpwstr>
  </property>
  <property fmtid="{D5CDD505-2E9C-101B-9397-08002B2CF9AE}" pid="28" name="MSIP_Label_a0c8a985-0a2b-4d80-962b-fbab263ca2b4_Enabled">
    <vt:lpwstr>true</vt:lpwstr>
  </property>
  <property fmtid="{D5CDD505-2E9C-101B-9397-08002B2CF9AE}" pid="29" name="MSIP_Label_43e64453-338c-4f93-8a4d-0039a0a41f2a_ContentBits">
    <vt:lpwstr>2</vt:lpwstr>
  </property>
  <property fmtid="{D5CDD505-2E9C-101B-9397-08002B2CF9AE}" pid="30" name="TriggerFlowInfo">
    <vt:lpwstr/>
  </property>
  <property fmtid="{D5CDD505-2E9C-101B-9397-08002B2CF9AE}" pid="31" name="GrammarlyDocumentId">
    <vt:lpwstr>7d1ee3eba15b06f3b7761fdd60cc6ac1fc59f1f89e7c165b5403c5ee908ed354</vt:lpwstr>
  </property>
</Properties>
</file>