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7968" w14:textId="4E140C5B" w:rsidR="00EF1680" w:rsidRPr="005F0E82" w:rsidRDefault="00EF1680" w:rsidP="00EF1680">
      <w:pPr>
        <w:rPr>
          <w:rFonts w:ascii="Noto Sans" w:hAnsi="Noto Sans" w:cs="Noto Sans"/>
        </w:rPr>
      </w:pPr>
    </w:p>
    <w:p w14:paraId="0F668BE3" w14:textId="77777777" w:rsidR="00EF1680" w:rsidRPr="005F0E82" w:rsidRDefault="00FF0CE4" w:rsidP="00EF1680">
      <w:pPr>
        <w:pStyle w:val="Header"/>
        <w:spacing w:before="200"/>
        <w:ind w:left="5812" w:right="-851"/>
        <w:rPr>
          <w:rFonts w:ascii="Noto Sans" w:hAnsi="Noto Sans" w:cs="Noto Sans"/>
          <w:noProof/>
        </w:rPr>
      </w:pPr>
      <w:sdt>
        <w:sdtPr>
          <w:rPr>
            <w:rFonts w:ascii="Noto Sans" w:hAnsi="Noto Sans" w:cs="Noto Sans"/>
            <w:b/>
            <w:noProof/>
            <w:lang w:val="it" w:eastAsia="en-AU"/>
          </w:rPr>
          <w:id w:val="1958761906"/>
          <w:placeholder>
            <w:docPart w:val="DefaultPlaceholder_1081868574"/>
          </w:placeholder>
        </w:sdtPr>
        <w:sdtEndPr/>
        <w:sdtContent>
          <w:r w:rsidR="00EF1680" w:rsidRPr="005F0E82">
            <w:rPr>
              <w:rFonts w:ascii="Noto Sans" w:hAnsi="Noto Sans" w:cs="Noto Sans"/>
              <w:b/>
              <w:noProof/>
              <w:lang w:val="it" w:eastAsia="en-AU"/>
            </w:rPr>
            <w:t>[Health Service]</w:t>
          </w:r>
        </w:sdtContent>
      </w:sdt>
      <w:r w:rsidR="00EF1680" w:rsidRPr="005F0E82">
        <w:rPr>
          <w:rFonts w:ascii="Noto Sans" w:hAnsi="Noto Sans" w:cs="Noto Sans"/>
          <w:b/>
          <w:noProof/>
          <w:lang w:val="it" w:eastAsia="en-AU"/>
        </w:rPr>
        <w:t xml:space="preserve"> </w:t>
      </w:r>
      <w:r w:rsidR="00EF1680" w:rsidRPr="005F0E82">
        <w:rPr>
          <w:rFonts w:ascii="Noto Sans" w:hAnsi="Noto Sans" w:cs="Noto Sans"/>
          <w:lang w:val="it"/>
        </w:rPr>
        <w:br/>
        <w:t xml:space="preserve">Tel.: </w:t>
      </w:r>
      <w:sdt>
        <w:sdtPr>
          <w:rPr>
            <w:rFonts w:ascii="Noto Sans" w:hAnsi="Noto Sans" w:cs="Noto Sans"/>
            <w:lang w:val="it"/>
          </w:rPr>
          <w:id w:val="-2118364371"/>
          <w:placeholder>
            <w:docPart w:val="DefaultPlaceholder_1081868574"/>
          </w:placeholder>
        </w:sdtPr>
        <w:sdtEndPr/>
        <w:sdtContent>
          <w:r w:rsidR="00EF1680" w:rsidRPr="005F0E82">
            <w:rPr>
              <w:rFonts w:ascii="Noto Sans" w:hAnsi="Noto Sans" w:cs="Noto Sans"/>
              <w:lang w:val="it"/>
            </w:rPr>
            <w:t>03 xxxx xxxx</w:t>
          </w:r>
        </w:sdtContent>
      </w:sdt>
      <w:r w:rsidR="00EF1680" w:rsidRPr="005F0E82">
        <w:rPr>
          <w:rFonts w:ascii="Noto Sans" w:hAnsi="Noto Sans" w:cs="Noto Sans"/>
          <w:lang w:val="it"/>
        </w:rPr>
        <w:t xml:space="preserve"> </w:t>
      </w:r>
      <w:r w:rsidR="00EF1680" w:rsidRPr="005F0E82">
        <w:rPr>
          <w:rFonts w:ascii="Noto Sans" w:hAnsi="Noto Sans" w:cs="Noto Sans"/>
          <w:lang w:val="it"/>
        </w:rPr>
        <w:br/>
        <w:t xml:space="preserve">Web: </w:t>
      </w:r>
      <w:sdt>
        <w:sdtPr>
          <w:rPr>
            <w:rFonts w:ascii="Noto Sans" w:hAnsi="Noto Sans" w:cs="Noto Sans"/>
            <w:lang w:val="it"/>
          </w:rPr>
          <w:id w:val="824017767"/>
          <w:placeholder>
            <w:docPart w:val="DefaultPlaceholder_1081868574"/>
          </w:placeholder>
        </w:sdtPr>
        <w:sdtEndPr/>
        <w:sdtContent>
          <w:r w:rsidR="00EF1680" w:rsidRPr="005F0E82">
            <w:rPr>
              <w:rFonts w:ascii="Noto Sans" w:hAnsi="Noto Sans" w:cs="Noto Sans"/>
              <w:lang w:val="it"/>
            </w:rPr>
            <w:t>www.xxxxx</w:t>
          </w:r>
        </w:sdtContent>
      </w:sdt>
      <w:r w:rsidR="00EF1680" w:rsidRPr="005F0E82">
        <w:rPr>
          <w:rFonts w:ascii="Noto Sans" w:hAnsi="Noto Sans" w:cs="Noto Sans"/>
          <w:lang w:val="it"/>
        </w:rPr>
        <w:t xml:space="preserve"> </w:t>
      </w:r>
    </w:p>
    <w:p w14:paraId="6C1135BD" w14:textId="77777777" w:rsidR="00EF1680" w:rsidRPr="005F0E82" w:rsidRDefault="00EF1680" w:rsidP="00EF1680">
      <w:pPr>
        <w:pStyle w:val="Header"/>
        <w:tabs>
          <w:tab w:val="left" w:pos="5812"/>
        </w:tabs>
        <w:rPr>
          <w:rFonts w:ascii="Noto Sans" w:hAnsi="Noto Sans" w:cs="Noto Sans"/>
          <w:sz w:val="18"/>
          <w:szCs w:val="18"/>
        </w:rPr>
      </w:pPr>
      <w:r w:rsidRPr="005F0E82">
        <w:rPr>
          <w:rFonts w:ascii="Noto Sans" w:hAnsi="Noto Sans" w:cs="Noto Sans"/>
          <w:lang w:val="it"/>
        </w:rPr>
        <w:tab/>
        <w:t xml:space="preserve">E-mail: </w:t>
      </w:r>
      <w:sdt>
        <w:sdtPr>
          <w:rPr>
            <w:rFonts w:ascii="Noto Sans" w:hAnsi="Noto Sans" w:cs="Noto Sans"/>
            <w:lang w:val="it"/>
          </w:rPr>
          <w:id w:val="1540860577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hAnsi="Noto Sans" w:cs="Noto Sans"/>
              <w:lang w:val="it"/>
            </w:rPr>
            <w:t>xxxxx</w:t>
          </w:r>
        </w:sdtContent>
      </w:sdt>
    </w:p>
    <w:p w14:paraId="6B478F4A" w14:textId="77777777" w:rsidR="00EF1680" w:rsidRDefault="00EF1680"/>
    <w:tbl>
      <w:tblPr>
        <w:tblStyle w:val="TableGrid"/>
        <w:tblW w:w="2854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C53EEE" w:rsidRPr="005F0E82" w14:paraId="455352E1" w14:textId="77777777" w:rsidTr="00B16F38">
        <w:trPr>
          <w:trHeight w:val="578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854" w:type="dxa"/>
                <w:vAlign w:val="center"/>
              </w:tcPr>
              <w:p w14:paraId="3350FEFF" w14:textId="77777777" w:rsidR="00542698" w:rsidRPr="005F0E82" w:rsidRDefault="00EF1680" w:rsidP="00AC71A3">
                <w:pPr>
                  <w:spacing w:before="200"/>
                  <w:jc w:val="center"/>
                  <w:rPr>
                    <w:rFonts w:ascii="Noto Sans" w:hAnsi="Noto Sans" w:cs="Noto Sans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4DB3FD64" wp14:editId="0D0CD580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Noto Sans" w:eastAsia="Times New Roman" w:hAnsi="Noto Sans" w:cs="Noto Sans"/>
          <w:sz w:val="24"/>
          <w:szCs w:val="24"/>
          <w:lang w:val="it" w:eastAsia="en-AU"/>
        </w:rPr>
        <w:id w:val="-844319507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89F5E34" w14:textId="77777777" w:rsidR="005B1141" w:rsidRPr="005F0E82" w:rsidRDefault="003D38DC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5F0E82">
            <w:rPr>
              <w:rFonts w:ascii="Noto Sans" w:eastAsia="Times New Roman" w:hAnsi="Noto Sans" w:cs="Noto Sans"/>
              <w:sz w:val="24"/>
              <w:szCs w:val="24"/>
              <w:lang w:val="it" w:eastAsia="en-AU"/>
            </w:rPr>
            <w:t>Data</w:t>
          </w:r>
        </w:p>
      </w:sdtContent>
    </w:sdt>
    <w:p w14:paraId="04EDA9EA" w14:textId="77777777" w:rsidR="005F2D7B" w:rsidRPr="005F0E82" w:rsidRDefault="00EF1680" w:rsidP="005B1141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r w:rsidRPr="005F0E82">
        <w:rPr>
          <w:rFonts w:ascii="Noto Sans" w:eastAsia="Times New Roman" w:hAnsi="Noto Sans" w:cs="Noto Sans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0673FC1" wp14:editId="5405A80D">
            <wp:simplePos x="0" y="0"/>
            <wp:positionH relativeFrom="column">
              <wp:posOffset>5565563</wp:posOffset>
            </wp:positionH>
            <wp:positionV relativeFrom="paragraph">
              <wp:posOffset>-103082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C3240" w14:textId="77777777" w:rsidR="00911CBA" w:rsidRPr="005F0E82" w:rsidRDefault="00FF0CE4" w:rsidP="005B1141">
      <w:pPr>
        <w:autoSpaceDE w:val="0"/>
        <w:autoSpaceDN w:val="0"/>
        <w:adjustRightInd w:val="0"/>
        <w:spacing w:after="0" w:line="264" w:lineRule="auto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888536787"/>
          <w:placeholder>
            <w:docPart w:val="DefaultPlaceholder_1081868574"/>
          </w:placeholder>
        </w:sdtPr>
        <w:sdtEndPr/>
        <w:sdtContent>
          <w:r w:rsidR="003D38DC"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[Title]</w:t>
          </w:r>
        </w:sdtContent>
      </w:sdt>
      <w:r w:rsidR="003D38DC"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1491519342"/>
          <w:placeholder>
            <w:docPart w:val="DefaultPlaceholder_1081868574"/>
          </w:placeholder>
        </w:sdtPr>
        <w:sdtEndPr/>
        <w:sdtContent>
          <w:r w:rsidR="003D38DC"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ascii="Noto Sans" w:eastAsia="Calibri" w:hAnsi="Noto Sans" w:cs="Noto Sans"/>
          <w:sz w:val="24"/>
          <w:szCs w:val="24"/>
          <w:lang w:val="it" w:eastAsia="en-AU"/>
        </w:rPr>
        <w:id w:val="978268811"/>
        <w:placeholder>
          <w:docPart w:val="DefaultPlaceholder_1081868574"/>
        </w:placeholder>
      </w:sdtPr>
      <w:sdtEndPr/>
      <w:sdtContent>
        <w:p w14:paraId="7F409C96" w14:textId="77777777" w:rsidR="004C28F6" w:rsidRPr="005F0E82" w:rsidRDefault="003D38DC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Calibri" w:hAnsi="Noto Sans" w:cs="Noto Sans"/>
              <w:sz w:val="24"/>
              <w:szCs w:val="24"/>
              <w:lang w:eastAsia="en-AU"/>
            </w:rPr>
          </w:pPr>
          <w:r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ascii="Noto Sans" w:eastAsia="Times New Roman" w:hAnsi="Noto Sans" w:cs="Noto Sans"/>
          <w:sz w:val="24"/>
          <w:szCs w:val="24"/>
          <w:lang w:val="it" w:eastAsia="en-AU"/>
        </w:rPr>
        <w:id w:val="1337418256"/>
        <w:placeholder>
          <w:docPart w:val="DefaultPlaceholder_1081868574"/>
        </w:placeholder>
      </w:sdtPr>
      <w:sdtEndPr/>
      <w:sdtContent>
        <w:p w14:paraId="6CC41070" w14:textId="77777777" w:rsidR="005B1141" w:rsidRPr="005F0E82" w:rsidRDefault="003D38DC" w:rsidP="005B1141">
          <w:pPr>
            <w:autoSpaceDE w:val="0"/>
            <w:autoSpaceDN w:val="0"/>
            <w:adjustRightInd w:val="0"/>
            <w:spacing w:after="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5F0E82">
            <w:rPr>
              <w:rFonts w:ascii="Noto Sans" w:eastAsia="Times New Roman" w:hAnsi="Noto Sans" w:cs="Noto Sans"/>
              <w:sz w:val="24"/>
              <w:szCs w:val="24"/>
              <w:lang w:val="it" w:eastAsia="en-AU"/>
            </w:rPr>
            <w:t>[Address line 2]</w:t>
          </w:r>
        </w:p>
      </w:sdtContent>
    </w:sdt>
    <w:p w14:paraId="38B792E5" w14:textId="77777777" w:rsidR="005B1141" w:rsidRPr="005F0E82" w:rsidRDefault="00FF0CE4" w:rsidP="21FEDB10">
      <w:pPr>
        <w:autoSpaceDE w:val="0"/>
        <w:autoSpaceDN w:val="0"/>
        <w:adjustRightInd w:val="0"/>
        <w:spacing w:after="0" w:line="264" w:lineRule="auto"/>
        <w:rPr>
          <w:rFonts w:ascii="Noto Sans" w:hAnsi="Noto Sans" w:cs="Noto Sans"/>
          <w:sz w:val="24"/>
          <w:szCs w:val="24"/>
          <w:lang w:eastAsia="en-AU"/>
        </w:rPr>
      </w:pPr>
      <w:sdt>
        <w:sdtPr>
          <w:rPr>
            <w:rFonts w:ascii="Noto Sans" w:eastAsia="Times New Roman" w:hAnsi="Noto Sans" w:cs="Noto Sans"/>
            <w:sz w:val="24"/>
            <w:szCs w:val="24"/>
            <w:lang w:val="it" w:eastAsia="en-AU"/>
          </w:rPr>
          <w:id w:val="1261561923"/>
          <w:placeholder>
            <w:docPart w:val="DefaultPlaceholder_1081868574"/>
          </w:placeholder>
        </w:sdtPr>
        <w:sdtEndPr/>
        <w:sdtContent>
          <w:r w:rsidR="003D38DC" w:rsidRPr="005F0E82">
            <w:rPr>
              <w:rFonts w:ascii="Noto Sans" w:eastAsia="Times New Roman" w:hAnsi="Noto Sans" w:cs="Noto Sans"/>
              <w:sz w:val="24"/>
              <w:szCs w:val="24"/>
              <w:lang w:val="it" w:eastAsia="en-AU"/>
            </w:rPr>
            <w:t>[Suburb]</w:t>
          </w:r>
        </w:sdtContent>
      </w:sdt>
      <w:r w:rsidR="003D38DC" w:rsidRPr="005F0E82">
        <w:rPr>
          <w:rFonts w:ascii="Noto Sans" w:eastAsia="Times New Roman" w:hAnsi="Noto Sans" w:cs="Noto Sans"/>
          <w:sz w:val="24"/>
          <w:szCs w:val="24"/>
          <w:lang w:val="it" w:eastAsia="en-AU"/>
        </w:rPr>
        <w:t xml:space="preserve"> </w:t>
      </w:r>
      <w:sdt>
        <w:sdtPr>
          <w:rPr>
            <w:rFonts w:ascii="Noto Sans" w:eastAsia="Times New Roman" w:hAnsi="Noto Sans" w:cs="Noto Sans"/>
            <w:sz w:val="24"/>
            <w:szCs w:val="24"/>
            <w:lang w:val="it" w:eastAsia="en-AU"/>
          </w:rPr>
          <w:id w:val="-880786502"/>
          <w:placeholder>
            <w:docPart w:val="DefaultPlaceholder_1081868574"/>
          </w:placeholder>
        </w:sdtPr>
        <w:sdtEndPr/>
        <w:sdtContent>
          <w:r w:rsidR="003D38DC" w:rsidRPr="005F0E82">
            <w:rPr>
              <w:rFonts w:ascii="Noto Sans" w:eastAsia="Times New Roman" w:hAnsi="Noto Sans" w:cs="Noto Sans"/>
              <w:sz w:val="24"/>
              <w:szCs w:val="24"/>
              <w:lang w:val="it" w:eastAsia="en-AU"/>
            </w:rPr>
            <w:t>[Postcode]</w:t>
          </w:r>
        </w:sdtContent>
      </w:sdt>
      <w:r w:rsidR="003D38DC" w:rsidRPr="005F0E82">
        <w:rPr>
          <w:rFonts w:ascii="Noto Sans" w:eastAsia="Times New Roman" w:hAnsi="Noto Sans" w:cs="Noto Sans"/>
          <w:sz w:val="24"/>
          <w:szCs w:val="24"/>
          <w:lang w:val="it" w:eastAsia="en-AU"/>
        </w:rPr>
        <w:t xml:space="preserve"> </w:t>
      </w:r>
    </w:p>
    <w:p w14:paraId="758B3EEB" w14:textId="77777777" w:rsidR="00CC2531" w:rsidRPr="005F0E82" w:rsidRDefault="003D38DC" w:rsidP="21FEDB10">
      <w:pPr>
        <w:jc w:val="right"/>
        <w:rPr>
          <w:rFonts w:ascii="Noto Sans" w:hAnsi="Noto Sans" w:cs="Noto Sans"/>
          <w:sz w:val="24"/>
          <w:szCs w:val="24"/>
        </w:rPr>
      </w:pP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</w:r>
      <w:r w:rsidRPr="005F0E82">
        <w:rPr>
          <w:rFonts w:ascii="Noto Sans" w:hAnsi="Noto Sans" w:cs="Noto Sans"/>
          <w:sz w:val="24"/>
          <w:szCs w:val="24"/>
          <w:lang w:val="it"/>
        </w:rPr>
        <w:tab/>
        <w:t>Hai bisogno di un interprete?</w:t>
      </w:r>
      <w:r w:rsidRPr="005F0E82">
        <w:rPr>
          <w:rFonts w:ascii="Noto Sans" w:hAnsi="Noto Sans" w:cs="Noto Sans"/>
          <w:sz w:val="24"/>
          <w:szCs w:val="24"/>
          <w:lang w:val="it"/>
        </w:rPr>
        <w:br/>
      </w:r>
      <w:r w:rsidR="00B16F38" w:rsidRPr="005F0E82">
        <w:rPr>
          <w:rFonts w:ascii="Noto Sans" w:hAnsi="Noto Sans" w:cs="Noto Sans"/>
          <w:noProof/>
          <w:lang w:val="en-US" w:eastAsia="zh-CN"/>
        </w:rPr>
        <w:drawing>
          <wp:inline distT="0" distB="0" distL="0" distR="0" wp14:anchorId="780CEBDC" wp14:editId="22C161C4">
            <wp:extent cx="143510" cy="1905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019764" name="Picture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E82">
        <w:rPr>
          <w:rFonts w:ascii="Noto Sans" w:hAnsi="Noto Sans" w:cs="Noto Sans"/>
          <w:sz w:val="24"/>
          <w:szCs w:val="24"/>
          <w:lang w:val="it"/>
        </w:rPr>
        <w:t xml:space="preserve"> Chiama: </w:t>
      </w:r>
      <w:sdt>
        <w:sdtPr>
          <w:rPr>
            <w:rFonts w:ascii="Noto Sans" w:hAnsi="Noto Sans" w:cs="Noto Sans"/>
            <w:sz w:val="24"/>
            <w:szCs w:val="24"/>
            <w:lang w:val="it"/>
          </w:rPr>
          <w:id w:val="2060517512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hAnsi="Noto Sans" w:cs="Noto Sans"/>
              <w:sz w:val="24"/>
              <w:szCs w:val="24"/>
              <w:lang w:val="it"/>
            </w:rPr>
            <w:t>(03) xxxx xxxx</w:t>
          </w:r>
        </w:sdtContent>
      </w:sdt>
    </w:p>
    <w:p w14:paraId="79F9B481" w14:textId="77777777" w:rsidR="000F2626" w:rsidRPr="005F0E82" w:rsidRDefault="003D38DC" w:rsidP="00001AA5">
      <w:pPr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Gentile </w:t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1164698448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[Title]</w:t>
          </w:r>
        </w:sdtContent>
      </w:sdt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883019591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[Name]</w:t>
          </w:r>
        </w:sdtContent>
      </w:sdt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, </w:t>
      </w:r>
    </w:p>
    <w:p w14:paraId="7B8EB1DF" w14:textId="77777777" w:rsidR="00AF306B" w:rsidRPr="005F0E82" w:rsidRDefault="003D38DC" w:rsidP="00AF306B">
      <w:pPr>
        <w:spacing w:after="0"/>
        <w:rPr>
          <w:rFonts w:ascii="Noto Sans" w:eastAsia="Calibri" w:hAnsi="Noto Sans" w:cs="Noto Sans"/>
          <w:b/>
          <w:bCs/>
          <w:sz w:val="24"/>
          <w:szCs w:val="24"/>
          <w:u w:val="single"/>
          <w:lang w:eastAsia="en-AU"/>
        </w:rPr>
      </w:pPr>
      <w:r w:rsidRPr="005F0E82">
        <w:rPr>
          <w:rFonts w:ascii="Noto Sans" w:eastAsia="Calibri" w:hAnsi="Noto Sans" w:cs="Noto Sans"/>
          <w:b/>
          <w:bCs/>
          <w:sz w:val="24"/>
          <w:szCs w:val="24"/>
          <w:u w:val="single"/>
          <w:lang w:val="it" w:eastAsia="en-AU"/>
        </w:rPr>
        <w:t>Perché ti contattiamo?</w:t>
      </w:r>
    </w:p>
    <w:p w14:paraId="2C4A9F57" w14:textId="77777777" w:rsidR="3E6AC06E" w:rsidRPr="005F0E82" w:rsidRDefault="003D38DC" w:rsidP="00B16F38">
      <w:pPr>
        <w:spacing w:after="0"/>
        <w:rPr>
          <w:rFonts w:ascii="Noto Sans" w:eastAsia="Arial" w:hAnsi="Noto Sans" w:cs="Noto Sans"/>
          <w:noProof/>
          <w:color w:val="000000" w:themeColor="text1"/>
          <w:sz w:val="24"/>
          <w:szCs w:val="24"/>
        </w:rPr>
      </w:pPr>
      <w:r w:rsidRPr="005F0E82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 xml:space="preserve">Ti scriviamo per informarti che </w:t>
      </w:r>
      <w:r w:rsidRPr="005F0E82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lang w:val="it"/>
        </w:rPr>
        <w:t xml:space="preserve">la data del tuo intervento chirurgico programmato </w:t>
      </w:r>
      <w:r w:rsidR="005F0E82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lang w:val="it"/>
        </w:rPr>
        <w:br/>
      </w:r>
      <w:r w:rsidRPr="005F0E82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lang w:val="it"/>
        </w:rPr>
        <w:t xml:space="preserve">è cambiata. </w:t>
      </w:r>
      <w:r w:rsidRPr="005F0E82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 xml:space="preserve">Purtroppo dobbiamo effettuare questo cambiamento perché </w:t>
      </w:r>
      <w:sdt>
        <w:sdtPr>
          <w:rPr>
            <w:rFonts w:ascii="Noto Sans" w:eastAsia="Arial" w:hAnsi="Noto Sans" w:cs="Noto Sans"/>
            <w:noProof/>
            <w:color w:val="000000" w:themeColor="text1"/>
            <w:sz w:val="24"/>
            <w:szCs w:val="24"/>
            <w:lang w:val="it"/>
          </w:rPr>
          <w:id w:val="-1979751211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eastAsia="Arial" w:hAnsi="Noto Sans" w:cs="Noto Sans"/>
              <w:noProof/>
              <w:color w:val="000000" w:themeColor="text1"/>
              <w:sz w:val="24"/>
              <w:szCs w:val="24"/>
              <w:lang w:val="it"/>
            </w:rPr>
            <w:t>&lt;Short plain English reason&gt;</w:t>
          </w:r>
        </w:sdtContent>
      </w:sdt>
      <w:r w:rsidRPr="005F0E82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>. Siamo spiacenti per l’inconveniente.</w:t>
      </w:r>
    </w:p>
    <w:p w14:paraId="45CF92AA" w14:textId="77777777" w:rsidR="0048071F" w:rsidRPr="005F0E82" w:rsidRDefault="0048071F" w:rsidP="21FEDB10">
      <w:pPr>
        <w:spacing w:after="0"/>
        <w:rPr>
          <w:rFonts w:ascii="Noto Sans" w:eastAsia="Times New Roman" w:hAnsi="Noto Sans" w:cs="Noto Sans"/>
          <w:noProof/>
          <w:color w:val="000000"/>
          <w:sz w:val="24"/>
          <w:szCs w:val="24"/>
          <w:lang w:eastAsia="en-AU"/>
        </w:rPr>
      </w:pPr>
    </w:p>
    <w:p w14:paraId="473A573A" w14:textId="77777777" w:rsidR="3E6AC06E" w:rsidRPr="005F0E82" w:rsidRDefault="003D38DC" w:rsidP="00FC68CD">
      <w:pPr>
        <w:spacing w:after="0"/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5F0E82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it" w:eastAsia="en-AU"/>
        </w:rPr>
        <w:t>Cosa succede ora?</w:t>
      </w:r>
    </w:p>
    <w:p w14:paraId="24313340" w14:textId="77777777" w:rsidR="00DF1467" w:rsidRPr="005F0E82" w:rsidRDefault="003D38DC" w:rsidP="00AF7732">
      <w:pPr>
        <w:spacing w:after="0"/>
        <w:rPr>
          <w:rStyle w:val="eop"/>
          <w:rFonts w:ascii="Noto Sans" w:hAnsi="Noto Sans" w:cs="Noto Sans"/>
          <w:b/>
          <w:bCs/>
          <w:color w:val="000000"/>
          <w:sz w:val="24"/>
          <w:szCs w:val="24"/>
          <w:shd w:val="clear" w:color="auto" w:fill="FFFFFF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La tua salute è importante per noi. </w:t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1680345596"/>
          <w:placeholder>
            <w:docPart w:val="DefaultPlaceholder_1081868574"/>
          </w:placeholder>
        </w:sdtPr>
        <w:sdtEndPr/>
        <w:sdtContent>
          <w:r w:rsidR="00FC68CD"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&lt;Information about scheduling timeframe and how the new date will be communicated&gt;</w:t>
          </w:r>
        </w:sdtContent>
      </w:sdt>
      <w:r w:rsidR="00FC68CD" w:rsidRPr="005F0E82">
        <w:rPr>
          <w:rFonts w:ascii="Noto Sans" w:eastAsia="Calibri" w:hAnsi="Noto Sans" w:cs="Noto Sans"/>
          <w:sz w:val="24"/>
          <w:szCs w:val="24"/>
          <w:lang w:val="it" w:eastAsia="en-AU"/>
        </w:rPr>
        <w:t>.</w:t>
      </w:r>
    </w:p>
    <w:p w14:paraId="0E87D64D" w14:textId="77777777" w:rsidR="00DF1467" w:rsidRPr="005F0E82" w:rsidRDefault="00DF1467" w:rsidP="00AF7732">
      <w:pPr>
        <w:spacing w:after="0"/>
        <w:rPr>
          <w:rStyle w:val="eop"/>
          <w:rFonts w:ascii="Noto Sans" w:hAnsi="Noto Sans" w:cs="Noto Sans"/>
          <w:b/>
          <w:bCs/>
          <w:color w:val="000000"/>
          <w:sz w:val="24"/>
          <w:szCs w:val="24"/>
          <w:shd w:val="clear" w:color="auto" w:fill="FFFFFF"/>
        </w:rPr>
      </w:pPr>
    </w:p>
    <w:p w14:paraId="0C34F65B" w14:textId="77777777" w:rsidR="00AF7732" w:rsidRPr="005F0E82" w:rsidRDefault="003D38DC" w:rsidP="0F9C16A0">
      <w:pPr>
        <w:spacing w:after="0"/>
        <w:rPr>
          <w:rFonts w:ascii="Noto Sans" w:eastAsia="Times New Roman" w:hAnsi="Noto Sans" w:cs="Noto Sans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05F0E82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u w:val="single"/>
          <w:lang w:val="it" w:eastAsia="en-AU"/>
        </w:rPr>
        <w:t>Cosa succede se le tue condizioni cambiano?</w:t>
      </w:r>
    </w:p>
    <w:p w14:paraId="66DBC53E" w14:textId="77777777" w:rsidR="000614EB" w:rsidRPr="005F0E82" w:rsidRDefault="003D38DC" w:rsidP="21FEDB10">
      <w:pPr>
        <w:spacing w:after="0"/>
        <w:rPr>
          <w:rFonts w:ascii="Noto Sans" w:hAnsi="Noto Sans" w:cs="Noto Sans"/>
          <w:sz w:val="24"/>
          <w:szCs w:val="24"/>
        </w:rPr>
      </w:pPr>
      <w:r w:rsidRPr="005F0E82">
        <w:rPr>
          <w:rFonts w:ascii="Noto Sans" w:hAnsi="Noto Sans" w:cs="Noto Sans"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rFonts w:ascii="Noto Sans" w:hAnsi="Noto Sans" w:cs="Noto Sans"/>
            <w:sz w:val="24"/>
            <w:szCs w:val="24"/>
            <w:lang w:val="it"/>
          </w:rPr>
          <w:id w:val="1823459300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hAnsi="Noto Sans" w:cs="Noto Sans"/>
              <w:sz w:val="24"/>
              <w:szCs w:val="24"/>
              <w:lang w:val="it"/>
            </w:rPr>
            <w:t>&lt;Name&gt;</w:t>
          </w:r>
        </w:sdtContent>
      </w:sdt>
      <w:r w:rsidRPr="005F0E82">
        <w:rPr>
          <w:rFonts w:ascii="Noto Sans" w:hAnsi="Noto Sans" w:cs="Noto Sans"/>
          <w:sz w:val="24"/>
          <w:szCs w:val="24"/>
          <w:lang w:val="it"/>
        </w:rPr>
        <w:t xml:space="preserve"> </w:t>
      </w:r>
      <w:sdt>
        <w:sdtPr>
          <w:rPr>
            <w:rFonts w:ascii="Noto Sans" w:hAnsi="Noto Sans" w:cs="Noto Sans"/>
            <w:sz w:val="24"/>
            <w:szCs w:val="24"/>
            <w:lang w:val="it"/>
          </w:rPr>
          <w:id w:val="-833843460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00650CD0" w:rsidRPr="005F0E82">
            <w:rPr>
              <w:rFonts w:ascii="Noto Sans" w:eastAsia="Times New Roman" w:hAnsi="Noto Sans" w:cs="Noto Sans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00650CD0" w:rsidRPr="005F0E82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it" w:eastAsia="en-AU"/>
        </w:rPr>
        <w:t xml:space="preserve"> </w:t>
      </w:r>
      <w:r w:rsidRPr="005F0E82">
        <w:rPr>
          <w:rFonts w:ascii="Noto Sans" w:hAnsi="Noto Sans" w:cs="Noto Sans"/>
          <w:sz w:val="24"/>
          <w:szCs w:val="24"/>
          <w:lang w:val="it"/>
        </w:rPr>
        <w:t xml:space="preserve">al numero </w:t>
      </w:r>
      <w:sdt>
        <w:sdtPr>
          <w:rPr>
            <w:rFonts w:ascii="Noto Sans" w:hAnsi="Noto Sans" w:cs="Noto Sans"/>
            <w:sz w:val="24"/>
            <w:szCs w:val="24"/>
            <w:lang w:val="it"/>
          </w:rPr>
          <w:id w:val="-1394653436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hAnsi="Noto Sans" w:cs="Noto Sans"/>
              <w:sz w:val="24"/>
              <w:szCs w:val="24"/>
              <w:lang w:val="it"/>
            </w:rPr>
            <w:t>&lt;Contact phone number&gt;</w:t>
          </w:r>
        </w:sdtContent>
      </w:sdt>
      <w:r w:rsidRPr="005F0E82">
        <w:rPr>
          <w:rFonts w:ascii="Noto Sans" w:hAnsi="Noto Sans" w:cs="Noto Sans"/>
          <w:sz w:val="24"/>
          <w:szCs w:val="24"/>
          <w:lang w:val="it"/>
        </w:rPr>
        <w:t>.</w:t>
      </w:r>
    </w:p>
    <w:p w14:paraId="182AC09B" w14:textId="77777777" w:rsidR="00AF306B" w:rsidRPr="005F0E82" w:rsidRDefault="00AF306B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3B2BAF0F" w14:textId="77777777" w:rsidR="00D23579" w:rsidRPr="005F0E82" w:rsidRDefault="003D38DC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Chiama </w:t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1110204472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&lt;Name&gt;</w:t>
          </w:r>
        </w:sdtContent>
      </w:sdt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</w:t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361559853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&lt;Position&gt;</w:t>
          </w:r>
        </w:sdtContent>
      </w:sdt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al numero </w:t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236704171"/>
          <w:placeholder>
            <w:docPart w:val="DefaultPlaceholder_1081868574"/>
          </w:placeholder>
        </w:sdtPr>
        <w:sdtEndPr/>
        <w:sdtContent>
          <w:r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&lt;Contact phone number&gt;</w:t>
          </w:r>
        </w:sdtContent>
      </w:sdt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se:</w:t>
      </w:r>
    </w:p>
    <w:p w14:paraId="15E7A77F" w14:textId="77777777" w:rsidR="00AF306B" w:rsidRPr="005F0E82" w:rsidRDefault="003D38DC" w:rsidP="002E405B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>hai domande sulla lista d’attesa per gli interventi chirurgici programmati o sulla pianificazione dell’intervento chirurgico;</w:t>
      </w:r>
    </w:p>
    <w:p w14:paraId="73116CD4" w14:textId="77777777" w:rsidR="006A41F2" w:rsidRPr="005F0E82" w:rsidRDefault="003D38DC" w:rsidP="006A41F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decidi di non sottoporti all’intervento chirurgico; </w:t>
      </w:r>
    </w:p>
    <w:p w14:paraId="7E88FBF8" w14:textId="77777777" w:rsidR="006A41F2" w:rsidRPr="005F0E82" w:rsidRDefault="003D38DC" w:rsidP="006A41F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>hai già subito l’intervento in un altro ospedale;</w:t>
      </w:r>
    </w:p>
    <w:p w14:paraId="68375C24" w14:textId="77777777" w:rsidR="000F71B2" w:rsidRPr="005F0E82" w:rsidRDefault="003D38DC" w:rsidP="00530040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lastRenderedPageBreak/>
        <w:t>devi modificare i tuoi recapiti;</w:t>
      </w:r>
    </w:p>
    <w:p w14:paraId="2ED6C571" w14:textId="77777777" w:rsidR="00235CAB" w:rsidRPr="005F0E82" w:rsidRDefault="003D38DC" w:rsidP="000F71B2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>devi comunicarci eventuali periodi di tempo in cui non sei disponibile per l’intervento chirurgico.</w:t>
      </w:r>
    </w:p>
    <w:p w14:paraId="00615D44" w14:textId="77777777" w:rsidR="00AF306B" w:rsidRPr="005F0E82" w:rsidRDefault="00AF306B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3243ABAE" w14:textId="77777777" w:rsidR="00142A21" w:rsidRPr="005F0E82" w:rsidRDefault="003D38DC" w:rsidP="00AF306B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5F0E82">
        <w:rPr>
          <w:rFonts w:ascii="Noto Sans" w:eastAsia="Calibri" w:hAnsi="Noto Sans" w:cs="Noto Sans"/>
          <w:sz w:val="24"/>
          <w:szCs w:val="24"/>
          <w:lang w:val="it" w:eastAsia="en-AU"/>
        </w:rPr>
        <w:t>Cordiali saluti</w:t>
      </w:r>
    </w:p>
    <w:p w14:paraId="691E11F8" w14:textId="77777777" w:rsidR="00142A21" w:rsidRPr="005F0E82" w:rsidRDefault="00FF0CE4" w:rsidP="00AF306B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736005852"/>
          <w:placeholder>
            <w:docPart w:val="DefaultPlaceholder_1081868574"/>
          </w:placeholder>
        </w:sdtPr>
        <w:sdtEndPr/>
        <w:sdtContent>
          <w:r w:rsidR="003D38DC"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[Name]</w:t>
          </w:r>
        </w:sdtContent>
      </w:sdt>
      <w:r w:rsidR="003D38DC"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</w:t>
      </w:r>
      <w:r w:rsidR="003D38DC" w:rsidRPr="005F0E82">
        <w:rPr>
          <w:rFonts w:ascii="Noto Sans" w:eastAsia="Calibri" w:hAnsi="Noto Sans" w:cs="Noto Sans"/>
          <w:sz w:val="24"/>
          <w:szCs w:val="24"/>
          <w:lang w:val="it" w:eastAsia="en-AU"/>
        </w:rPr>
        <w:br/>
      </w: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974824896"/>
          <w:placeholder>
            <w:docPart w:val="DefaultPlaceholder_1081868574"/>
          </w:placeholder>
        </w:sdtPr>
        <w:sdtEndPr/>
        <w:sdtContent>
          <w:r w:rsidR="003D38DC"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[Position]</w:t>
          </w:r>
        </w:sdtContent>
      </w:sdt>
    </w:p>
    <w:p w14:paraId="41A44490" w14:textId="77777777" w:rsidR="004A1FA1" w:rsidRPr="005F0E82" w:rsidRDefault="00FF0CE4" w:rsidP="00AF306B">
      <w:pPr>
        <w:spacing w:after="0"/>
        <w:rPr>
          <w:rFonts w:ascii="Noto Sans" w:eastAsia="Calibri" w:hAnsi="Noto Sans" w:cs="Noto Sans"/>
          <w:sz w:val="24"/>
          <w:szCs w:val="24"/>
        </w:rPr>
      </w:pPr>
      <w:sdt>
        <w:sdtPr>
          <w:rPr>
            <w:rFonts w:ascii="Noto Sans" w:eastAsia="Calibri" w:hAnsi="Noto Sans" w:cs="Noto Sans"/>
            <w:sz w:val="24"/>
            <w:szCs w:val="24"/>
            <w:lang w:val="it" w:eastAsia="en-AU"/>
          </w:rPr>
          <w:id w:val="-1442901987"/>
          <w:placeholder>
            <w:docPart w:val="DefaultPlaceholder_1081868574"/>
          </w:placeholder>
        </w:sdtPr>
        <w:sdtEndPr/>
        <w:sdtContent>
          <w:r w:rsidR="003D38DC" w:rsidRPr="005F0E82">
            <w:rPr>
              <w:rFonts w:ascii="Noto Sans" w:eastAsia="Calibri" w:hAnsi="Noto Sans" w:cs="Noto Sans"/>
              <w:sz w:val="24"/>
              <w:szCs w:val="24"/>
              <w:lang w:val="it" w:eastAsia="en-AU"/>
            </w:rPr>
            <w:t>[Health Service]</w:t>
          </w:r>
        </w:sdtContent>
      </w:sdt>
      <w:r w:rsidR="003D38DC" w:rsidRPr="005F0E82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</w:t>
      </w:r>
    </w:p>
    <w:sectPr w:rsidR="004A1FA1" w:rsidRPr="005F0E82" w:rsidSect="00E30B17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6348" w14:textId="77777777" w:rsidR="00A970A4" w:rsidRDefault="00A970A4">
      <w:pPr>
        <w:spacing w:after="0" w:line="240" w:lineRule="auto"/>
      </w:pPr>
      <w:r>
        <w:separator/>
      </w:r>
    </w:p>
  </w:endnote>
  <w:endnote w:type="continuationSeparator" w:id="0">
    <w:p w14:paraId="52231DA7" w14:textId="77777777" w:rsidR="00A970A4" w:rsidRDefault="00A9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69AE" w14:textId="77777777" w:rsidR="00C455E1" w:rsidRDefault="003D38DC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8981F5" wp14:editId="6C4B730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D5E8A" w14:textId="77777777" w:rsidR="00DF1467" w:rsidRPr="00DF1467" w:rsidRDefault="003D38DC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981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B8D5E8A" w14:textId="77777777" w:rsidR="00DF1467" w:rsidRPr="00DF1467" w:rsidRDefault="003D38DC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6397" w14:textId="3AF5C731" w:rsidR="004031EA" w:rsidRPr="00B37D20" w:rsidRDefault="003D38DC" w:rsidP="0033366A">
    <w:pPr>
      <w:pStyle w:val="Footer"/>
      <w:rPr>
        <w:i/>
        <w:iCs/>
      </w:rPr>
    </w:pPr>
    <w:r>
      <w:rPr>
        <w:i/>
        <w:iCs/>
        <w:noProof/>
        <w:lang w:val="en-US" w:eastAsia="zh-CN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882038" wp14:editId="7248CDF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84D803" w14:textId="77777777" w:rsidR="00DF1467" w:rsidRPr="00DF1467" w:rsidRDefault="003D38DC" w:rsidP="00DF1467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820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F84D803" w14:textId="77777777" w:rsidR="00DF1467" w:rsidRPr="00DF1467" w:rsidRDefault="003D38DC" w:rsidP="00DF1467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65F9" w14:textId="77777777" w:rsidR="00EC5402" w:rsidRPr="00EC5402" w:rsidRDefault="003D38DC" w:rsidP="00EC5402">
    <w:pPr>
      <w:pStyle w:val="Footer"/>
      <w:jc w:val="right"/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139EAE" wp14:editId="01BB5A8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57960" w14:textId="77777777" w:rsidR="00DF1467" w:rsidRPr="00DF1467" w:rsidRDefault="005F0E82" w:rsidP="005F0E8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467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39E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7D57960" w14:textId="77777777" w:rsidR="00DF1467" w:rsidRPr="00DF1467" w:rsidRDefault="005F0E82" w:rsidP="005F0E8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467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28DB">
      <w:rPr>
        <w:rFonts w:cstheme="minorHAnsi"/>
        <w:i/>
        <w:iCs/>
        <w:noProof/>
        <w:color w:val="000000"/>
        <w:sz w:val="16"/>
        <w:szCs w:val="16"/>
        <w:lang w:eastAsia="en-AU"/>
      </w:rPr>
      <w:t xml:space="preserve"> </w:t>
    </w:r>
  </w:p>
  <w:p w14:paraId="324A21A4" w14:textId="672BCF18" w:rsidR="00E30B17" w:rsidRPr="00B466F4" w:rsidRDefault="00E30B17" w:rsidP="00E30B17">
    <w:pPr>
      <w:pStyle w:val="Footer"/>
    </w:pPr>
    <w:r w:rsidRPr="00B466F4">
      <w:t>Date of planned surgery needs to be changed</w:t>
    </w:r>
    <w:r w:rsidR="0033366A">
      <w:t xml:space="preserve"> </w:t>
    </w:r>
    <w:r w:rsidRPr="00B466F4">
      <w:t>Italian</w:t>
    </w:r>
  </w:p>
  <w:p w14:paraId="64EC0627" w14:textId="77777777" w:rsidR="00EC5402" w:rsidRDefault="00EC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3158" w14:textId="77777777" w:rsidR="00A970A4" w:rsidRDefault="00A970A4">
      <w:pPr>
        <w:spacing w:after="0" w:line="240" w:lineRule="auto"/>
      </w:pPr>
      <w:r>
        <w:separator/>
      </w:r>
    </w:p>
  </w:footnote>
  <w:footnote w:type="continuationSeparator" w:id="0">
    <w:p w14:paraId="6EBE166C" w14:textId="77777777" w:rsidR="00A970A4" w:rsidRDefault="00A9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E22F" w14:textId="55C63A21" w:rsidR="00B466F4" w:rsidRDefault="00E30B17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47B68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C8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8A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2A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86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67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EF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E9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219482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A9A0DE98" w:tentative="1">
      <w:start w:val="1"/>
      <w:numFmt w:val="lowerLetter"/>
      <w:lvlText w:val="%2."/>
      <w:lvlJc w:val="left"/>
      <w:pPr>
        <w:ind w:left="1440" w:hanging="360"/>
      </w:pPr>
    </w:lvl>
    <w:lvl w:ilvl="2" w:tplc="18ACDCEE" w:tentative="1">
      <w:start w:val="1"/>
      <w:numFmt w:val="lowerRoman"/>
      <w:lvlText w:val="%3."/>
      <w:lvlJc w:val="right"/>
      <w:pPr>
        <w:ind w:left="2160" w:hanging="180"/>
      </w:pPr>
    </w:lvl>
    <w:lvl w:ilvl="3" w:tplc="1B92232E" w:tentative="1">
      <w:start w:val="1"/>
      <w:numFmt w:val="decimal"/>
      <w:lvlText w:val="%4."/>
      <w:lvlJc w:val="left"/>
      <w:pPr>
        <w:ind w:left="2880" w:hanging="360"/>
      </w:pPr>
    </w:lvl>
    <w:lvl w:ilvl="4" w:tplc="14EAA9F0" w:tentative="1">
      <w:start w:val="1"/>
      <w:numFmt w:val="lowerLetter"/>
      <w:lvlText w:val="%5."/>
      <w:lvlJc w:val="left"/>
      <w:pPr>
        <w:ind w:left="3600" w:hanging="360"/>
      </w:pPr>
    </w:lvl>
    <w:lvl w:ilvl="5" w:tplc="031A5C8C" w:tentative="1">
      <w:start w:val="1"/>
      <w:numFmt w:val="lowerRoman"/>
      <w:lvlText w:val="%6."/>
      <w:lvlJc w:val="right"/>
      <w:pPr>
        <w:ind w:left="4320" w:hanging="180"/>
      </w:pPr>
    </w:lvl>
    <w:lvl w:ilvl="6" w:tplc="F6C2248A" w:tentative="1">
      <w:start w:val="1"/>
      <w:numFmt w:val="decimal"/>
      <w:lvlText w:val="%7."/>
      <w:lvlJc w:val="left"/>
      <w:pPr>
        <w:ind w:left="5040" w:hanging="360"/>
      </w:pPr>
    </w:lvl>
    <w:lvl w:ilvl="7" w:tplc="3A22AAEE" w:tentative="1">
      <w:start w:val="1"/>
      <w:numFmt w:val="lowerLetter"/>
      <w:lvlText w:val="%8."/>
      <w:lvlJc w:val="left"/>
      <w:pPr>
        <w:ind w:left="5760" w:hanging="360"/>
      </w:pPr>
    </w:lvl>
    <w:lvl w:ilvl="8" w:tplc="E8E66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C80053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3D7E9440" w:tentative="1">
      <w:start w:val="1"/>
      <w:numFmt w:val="lowerLetter"/>
      <w:lvlText w:val="%2."/>
      <w:lvlJc w:val="left"/>
      <w:pPr>
        <w:ind w:left="1440" w:hanging="360"/>
      </w:pPr>
    </w:lvl>
    <w:lvl w:ilvl="2" w:tplc="CE14956E" w:tentative="1">
      <w:start w:val="1"/>
      <w:numFmt w:val="lowerRoman"/>
      <w:lvlText w:val="%3."/>
      <w:lvlJc w:val="right"/>
      <w:pPr>
        <w:ind w:left="2160" w:hanging="180"/>
      </w:pPr>
    </w:lvl>
    <w:lvl w:ilvl="3" w:tplc="13ECA064" w:tentative="1">
      <w:start w:val="1"/>
      <w:numFmt w:val="decimal"/>
      <w:lvlText w:val="%4."/>
      <w:lvlJc w:val="left"/>
      <w:pPr>
        <w:ind w:left="2880" w:hanging="360"/>
      </w:pPr>
    </w:lvl>
    <w:lvl w:ilvl="4" w:tplc="902C7D2A" w:tentative="1">
      <w:start w:val="1"/>
      <w:numFmt w:val="lowerLetter"/>
      <w:lvlText w:val="%5."/>
      <w:lvlJc w:val="left"/>
      <w:pPr>
        <w:ind w:left="3600" w:hanging="360"/>
      </w:pPr>
    </w:lvl>
    <w:lvl w:ilvl="5" w:tplc="31F00E98" w:tentative="1">
      <w:start w:val="1"/>
      <w:numFmt w:val="lowerRoman"/>
      <w:lvlText w:val="%6."/>
      <w:lvlJc w:val="right"/>
      <w:pPr>
        <w:ind w:left="4320" w:hanging="180"/>
      </w:pPr>
    </w:lvl>
    <w:lvl w:ilvl="6" w:tplc="2D2C50DA" w:tentative="1">
      <w:start w:val="1"/>
      <w:numFmt w:val="decimal"/>
      <w:lvlText w:val="%7."/>
      <w:lvlJc w:val="left"/>
      <w:pPr>
        <w:ind w:left="5040" w:hanging="360"/>
      </w:pPr>
    </w:lvl>
    <w:lvl w:ilvl="7" w:tplc="32DEF880" w:tentative="1">
      <w:start w:val="1"/>
      <w:numFmt w:val="lowerLetter"/>
      <w:lvlText w:val="%8."/>
      <w:lvlJc w:val="left"/>
      <w:pPr>
        <w:ind w:left="5760" w:hanging="360"/>
      </w:pPr>
    </w:lvl>
    <w:lvl w:ilvl="8" w:tplc="FF040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DB20E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729AFF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2EC9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F051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3606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C1C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70FB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9025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ACD5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A04C2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03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EC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68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C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E3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ED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C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EF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F80811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1BCB5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FC11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7853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001E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C4F9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76A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027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CA26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EEE457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546F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A2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E1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A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01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EE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23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C5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0AB2A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2327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08F3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F653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6C1F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1836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522A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4E9D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496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DE09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A3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63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F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E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4C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CA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20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67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7FF2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18DA24" w:tentative="1">
      <w:start w:val="1"/>
      <w:numFmt w:val="lowerLetter"/>
      <w:lvlText w:val="%2."/>
      <w:lvlJc w:val="left"/>
      <w:pPr>
        <w:ind w:left="1440" w:hanging="360"/>
      </w:pPr>
    </w:lvl>
    <w:lvl w:ilvl="2" w:tplc="32EE5B48" w:tentative="1">
      <w:start w:val="1"/>
      <w:numFmt w:val="lowerRoman"/>
      <w:lvlText w:val="%3."/>
      <w:lvlJc w:val="right"/>
      <w:pPr>
        <w:ind w:left="2160" w:hanging="180"/>
      </w:pPr>
    </w:lvl>
    <w:lvl w:ilvl="3" w:tplc="608A2806" w:tentative="1">
      <w:start w:val="1"/>
      <w:numFmt w:val="decimal"/>
      <w:lvlText w:val="%4."/>
      <w:lvlJc w:val="left"/>
      <w:pPr>
        <w:ind w:left="2880" w:hanging="360"/>
      </w:pPr>
    </w:lvl>
    <w:lvl w:ilvl="4" w:tplc="B68480E4" w:tentative="1">
      <w:start w:val="1"/>
      <w:numFmt w:val="lowerLetter"/>
      <w:lvlText w:val="%5."/>
      <w:lvlJc w:val="left"/>
      <w:pPr>
        <w:ind w:left="3600" w:hanging="360"/>
      </w:pPr>
    </w:lvl>
    <w:lvl w:ilvl="5" w:tplc="1A301ED4" w:tentative="1">
      <w:start w:val="1"/>
      <w:numFmt w:val="lowerRoman"/>
      <w:lvlText w:val="%6."/>
      <w:lvlJc w:val="right"/>
      <w:pPr>
        <w:ind w:left="4320" w:hanging="180"/>
      </w:pPr>
    </w:lvl>
    <w:lvl w:ilvl="6" w:tplc="230C0844" w:tentative="1">
      <w:start w:val="1"/>
      <w:numFmt w:val="decimal"/>
      <w:lvlText w:val="%7."/>
      <w:lvlJc w:val="left"/>
      <w:pPr>
        <w:ind w:left="5040" w:hanging="360"/>
      </w:pPr>
    </w:lvl>
    <w:lvl w:ilvl="7" w:tplc="78469D3E" w:tentative="1">
      <w:start w:val="1"/>
      <w:numFmt w:val="lowerLetter"/>
      <w:lvlText w:val="%8."/>
      <w:lvlJc w:val="left"/>
      <w:pPr>
        <w:ind w:left="5760" w:hanging="360"/>
      </w:pPr>
    </w:lvl>
    <w:lvl w:ilvl="8" w:tplc="EE9EC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7696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E6D20" w:tentative="1">
      <w:start w:val="1"/>
      <w:numFmt w:val="lowerLetter"/>
      <w:lvlText w:val="%2."/>
      <w:lvlJc w:val="left"/>
      <w:pPr>
        <w:ind w:left="1440" w:hanging="360"/>
      </w:pPr>
    </w:lvl>
    <w:lvl w:ilvl="2" w:tplc="C08C6FE4" w:tentative="1">
      <w:start w:val="1"/>
      <w:numFmt w:val="lowerRoman"/>
      <w:lvlText w:val="%3."/>
      <w:lvlJc w:val="right"/>
      <w:pPr>
        <w:ind w:left="2160" w:hanging="180"/>
      </w:pPr>
    </w:lvl>
    <w:lvl w:ilvl="3" w:tplc="EAB6DED8" w:tentative="1">
      <w:start w:val="1"/>
      <w:numFmt w:val="decimal"/>
      <w:lvlText w:val="%4."/>
      <w:lvlJc w:val="left"/>
      <w:pPr>
        <w:ind w:left="2880" w:hanging="360"/>
      </w:pPr>
    </w:lvl>
    <w:lvl w:ilvl="4" w:tplc="880EE7E0" w:tentative="1">
      <w:start w:val="1"/>
      <w:numFmt w:val="lowerLetter"/>
      <w:lvlText w:val="%5."/>
      <w:lvlJc w:val="left"/>
      <w:pPr>
        <w:ind w:left="3600" w:hanging="360"/>
      </w:pPr>
    </w:lvl>
    <w:lvl w:ilvl="5" w:tplc="0694D0A0" w:tentative="1">
      <w:start w:val="1"/>
      <w:numFmt w:val="lowerRoman"/>
      <w:lvlText w:val="%6."/>
      <w:lvlJc w:val="right"/>
      <w:pPr>
        <w:ind w:left="4320" w:hanging="180"/>
      </w:pPr>
    </w:lvl>
    <w:lvl w:ilvl="6" w:tplc="0BF2C4E4" w:tentative="1">
      <w:start w:val="1"/>
      <w:numFmt w:val="decimal"/>
      <w:lvlText w:val="%7."/>
      <w:lvlJc w:val="left"/>
      <w:pPr>
        <w:ind w:left="5040" w:hanging="360"/>
      </w:pPr>
    </w:lvl>
    <w:lvl w:ilvl="7" w:tplc="F6ACEE10" w:tentative="1">
      <w:start w:val="1"/>
      <w:numFmt w:val="lowerLetter"/>
      <w:lvlText w:val="%8."/>
      <w:lvlJc w:val="left"/>
      <w:pPr>
        <w:ind w:left="5760" w:hanging="360"/>
      </w:pPr>
    </w:lvl>
    <w:lvl w:ilvl="8" w:tplc="A134C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37447319">
    <w:abstractNumId w:val="5"/>
  </w:num>
  <w:num w:numId="2" w16cid:durableId="5173536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956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681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060048">
    <w:abstractNumId w:val="7"/>
  </w:num>
  <w:num w:numId="6" w16cid:durableId="165288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1030888">
    <w:abstractNumId w:val="7"/>
  </w:num>
  <w:num w:numId="8" w16cid:durableId="724064258">
    <w:abstractNumId w:val="14"/>
  </w:num>
  <w:num w:numId="9" w16cid:durableId="2083718675">
    <w:abstractNumId w:val="20"/>
  </w:num>
  <w:num w:numId="10" w16cid:durableId="292517214">
    <w:abstractNumId w:val="2"/>
  </w:num>
  <w:num w:numId="11" w16cid:durableId="917788125">
    <w:abstractNumId w:val="16"/>
  </w:num>
  <w:num w:numId="12" w16cid:durableId="688262692">
    <w:abstractNumId w:val="3"/>
  </w:num>
  <w:num w:numId="13" w16cid:durableId="1699162206">
    <w:abstractNumId w:val="0"/>
  </w:num>
  <w:num w:numId="14" w16cid:durableId="1227837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8497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26027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9090623">
    <w:abstractNumId w:val="10"/>
  </w:num>
  <w:num w:numId="18" w16cid:durableId="588080637">
    <w:abstractNumId w:val="15"/>
  </w:num>
  <w:num w:numId="19" w16cid:durableId="1862233823">
    <w:abstractNumId w:val="8"/>
  </w:num>
  <w:num w:numId="20" w16cid:durableId="1242524198">
    <w:abstractNumId w:val="13"/>
  </w:num>
  <w:num w:numId="21" w16cid:durableId="388386439">
    <w:abstractNumId w:val="4"/>
  </w:num>
  <w:num w:numId="22" w16cid:durableId="679549210">
    <w:abstractNumId w:val="18"/>
  </w:num>
  <w:num w:numId="23" w16cid:durableId="554703095">
    <w:abstractNumId w:val="11"/>
  </w:num>
  <w:num w:numId="24" w16cid:durableId="39213913">
    <w:abstractNumId w:val="6"/>
  </w:num>
  <w:num w:numId="25" w16cid:durableId="607274880">
    <w:abstractNumId w:val="1"/>
  </w:num>
  <w:num w:numId="26" w16cid:durableId="928272515">
    <w:abstractNumId w:val="19"/>
  </w:num>
  <w:num w:numId="27" w16cid:durableId="1480537984">
    <w:abstractNumId w:val="17"/>
  </w:num>
  <w:num w:numId="28" w16cid:durableId="18956969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1AA5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78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1C7E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6A66"/>
    <w:rsid w:val="00327870"/>
    <w:rsid w:val="0033215C"/>
    <w:rsid w:val="0033259D"/>
    <w:rsid w:val="0033366A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2E0F"/>
    <w:rsid w:val="00357455"/>
    <w:rsid w:val="00357DA2"/>
    <w:rsid w:val="003639E3"/>
    <w:rsid w:val="00373711"/>
    <w:rsid w:val="003744CF"/>
    <w:rsid w:val="00374717"/>
    <w:rsid w:val="0037593B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8DC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659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117D"/>
    <w:rsid w:val="00482B34"/>
    <w:rsid w:val="00483968"/>
    <w:rsid w:val="00484F86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2AF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64A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0E82"/>
    <w:rsid w:val="005F21EB"/>
    <w:rsid w:val="005F2D7B"/>
    <w:rsid w:val="005F34BA"/>
    <w:rsid w:val="005F65C8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416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5E0A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07E4"/>
    <w:rsid w:val="00A7161C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0A4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172F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3618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16F38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28DB"/>
    <w:rsid w:val="00B44A60"/>
    <w:rsid w:val="00B45141"/>
    <w:rsid w:val="00B466F4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6774B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55E1"/>
    <w:rsid w:val="00C5006D"/>
    <w:rsid w:val="00C507FB"/>
    <w:rsid w:val="00C521EF"/>
    <w:rsid w:val="00C53EEE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3E5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05E"/>
    <w:rsid w:val="00D02919"/>
    <w:rsid w:val="00D0413F"/>
    <w:rsid w:val="00D04C61"/>
    <w:rsid w:val="00D04D8E"/>
    <w:rsid w:val="00D056D7"/>
    <w:rsid w:val="00D05B8D"/>
    <w:rsid w:val="00D06E21"/>
    <w:rsid w:val="00D07EC0"/>
    <w:rsid w:val="00D07F00"/>
    <w:rsid w:val="00D11549"/>
    <w:rsid w:val="00D1209C"/>
    <w:rsid w:val="00D14075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85BEB"/>
    <w:rsid w:val="00D95470"/>
    <w:rsid w:val="00D97ABD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467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0B17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5402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80"/>
    <w:rsid w:val="00EF16F5"/>
    <w:rsid w:val="00EF1C6B"/>
    <w:rsid w:val="00EF362A"/>
    <w:rsid w:val="00EF36AF"/>
    <w:rsid w:val="00F000F0"/>
    <w:rsid w:val="00F00F9C"/>
    <w:rsid w:val="00F02ABA"/>
    <w:rsid w:val="00F0437A"/>
    <w:rsid w:val="00F0595F"/>
    <w:rsid w:val="00F07070"/>
    <w:rsid w:val="00F100A9"/>
    <w:rsid w:val="00F11037"/>
    <w:rsid w:val="00F20D2B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048F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0C44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1FF1"/>
    <w:rsid w:val="00FB4CDA"/>
    <w:rsid w:val="00FB5DF2"/>
    <w:rsid w:val="00FC0F81"/>
    <w:rsid w:val="00FC2283"/>
    <w:rsid w:val="00FC260F"/>
    <w:rsid w:val="00FC293E"/>
    <w:rsid w:val="00FC395C"/>
    <w:rsid w:val="00FC68CD"/>
    <w:rsid w:val="00FD0343"/>
    <w:rsid w:val="00FD0577"/>
    <w:rsid w:val="00FD1231"/>
    <w:rsid w:val="00FD2FEB"/>
    <w:rsid w:val="00FD3766"/>
    <w:rsid w:val="00FD47C4"/>
    <w:rsid w:val="00FD5EB0"/>
    <w:rsid w:val="00FD7662"/>
    <w:rsid w:val="00FE19A5"/>
    <w:rsid w:val="00FE2DCF"/>
    <w:rsid w:val="00FF0CE4"/>
    <w:rsid w:val="00FF12A7"/>
    <w:rsid w:val="00FF13F9"/>
    <w:rsid w:val="00FF2F76"/>
    <w:rsid w:val="00FF2FCE"/>
    <w:rsid w:val="00FF4F4A"/>
    <w:rsid w:val="00FF4F7D"/>
    <w:rsid w:val="00FF5998"/>
    <w:rsid w:val="00FF6D9D"/>
    <w:rsid w:val="0F9C16A0"/>
    <w:rsid w:val="14A06706"/>
    <w:rsid w:val="17B42FC5"/>
    <w:rsid w:val="1AF9DB9D"/>
    <w:rsid w:val="21FEDB10"/>
    <w:rsid w:val="3E6AC06E"/>
    <w:rsid w:val="45386032"/>
    <w:rsid w:val="4D721A35"/>
    <w:rsid w:val="57DE1750"/>
    <w:rsid w:val="5F2B0EED"/>
    <w:rsid w:val="64EC78FD"/>
    <w:rsid w:val="6DA246D3"/>
    <w:rsid w:val="6F3E1734"/>
    <w:rsid w:val="70C6AAF9"/>
    <w:rsid w:val="751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67B50A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893A-83EE-4126-A368-7F92CA4C9AD8}"/>
      </w:docPartPr>
      <w:docPartBody>
        <w:p w:rsidR="00E17F90" w:rsidRDefault="003220FD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5C28-2355-486C-8D11-259955A0BC2E}"/>
      </w:docPartPr>
      <w:docPartBody>
        <w:p w:rsidR="00E17F90" w:rsidRDefault="003220FD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FD"/>
    <w:rsid w:val="003220FD"/>
    <w:rsid w:val="003308DE"/>
    <w:rsid w:val="00E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22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C9F0FF-16FE-47D6-AEAB-C667944A4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4C056-3E56-48D3-ACA0-3E0313DF3C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9CE18C-3956-40B5-BE08-8F619EAC5F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planned surgery needs to be changed Italian</vt:lpstr>
    </vt:vector>
  </TitlesOfParts>
  <Company>Department of Health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planned surgery needs to be changed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9</cp:revision>
  <cp:lastPrinted>2019-06-12T00:51:00Z</cp:lastPrinted>
  <dcterms:created xsi:type="dcterms:W3CDTF">2024-05-17T03:13:00Z</dcterms:created>
  <dcterms:modified xsi:type="dcterms:W3CDTF">2024-05-27T23:29:00Z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2023-10-02T06:13:53Z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2023-11-06T02:29:15Z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b1690a54-ad65-4818-be0d-f882e2296076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bb651e88-c9b9-4a8e-8859-90a46ac99bef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15e497f520f79a8cc388beefc57c1fd56c55cec226838b004c2c8a854df8a2c5</vt:lpwstr>
  </property>
</Properties>
</file>