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9E5" w14:textId="40178B55" w:rsidR="00727DFF" w:rsidRPr="00727DFF" w:rsidRDefault="00727DFF" w:rsidP="00727DFF">
      <w:pPr>
        <w:pStyle w:val="Header"/>
        <w:spacing w:before="200"/>
        <w:ind w:left="5812" w:right="-851"/>
        <w:rPr>
          <w:rFonts w:eastAsia="Microsoft YaHei" w:cs="Arial"/>
          <w:noProof/>
        </w:rPr>
      </w:pPr>
      <w:r w:rsidRPr="00727DFF">
        <w:rPr>
          <w:rFonts w:eastAsia="Microsoft YaHei" w:cs="SimSun"/>
        </w:rPr>
        <w:br/>
      </w:r>
      <w:r w:rsidRPr="00727DFF">
        <w:rPr>
          <w:rFonts w:eastAsia="Microsoft YaHei" w:cs="SimSun"/>
        </w:rPr>
        <w:t>电话：</w:t>
      </w:r>
      <w:sdt>
        <w:sdtPr>
          <w:rPr>
            <w:rFonts w:eastAsia="Microsoft YaHei" w:cs="SimSun"/>
          </w:rPr>
          <w:id w:val="-2063478652"/>
          <w:placeholder>
            <w:docPart w:val="0846C3E59CD6467BB14073332081F35C"/>
          </w:placeholder>
        </w:sdtPr>
        <w:sdtEndPr/>
        <w:sdtContent>
          <w:r w:rsidRPr="00727DFF">
            <w:rPr>
              <w:rFonts w:eastAsia="Microsoft YaHei" w:cs="SimSun"/>
            </w:rPr>
            <w:t xml:space="preserve">03 </w:t>
          </w:r>
          <w:proofErr w:type="spellStart"/>
          <w:r w:rsidRPr="00727DFF">
            <w:rPr>
              <w:rFonts w:eastAsia="Microsoft YaHei" w:cs="SimSun"/>
            </w:rPr>
            <w:t>xxxx</w:t>
          </w:r>
          <w:proofErr w:type="spellEnd"/>
          <w:r w:rsidRPr="00727DFF">
            <w:rPr>
              <w:rFonts w:eastAsia="Microsoft YaHei" w:cs="SimSun"/>
            </w:rPr>
            <w:t xml:space="preserve"> </w:t>
          </w:r>
          <w:proofErr w:type="spellStart"/>
          <w:r w:rsidRPr="00727DFF">
            <w:rPr>
              <w:rFonts w:eastAsia="Microsoft YaHei" w:cs="SimSun"/>
            </w:rPr>
            <w:t>xxxx</w:t>
          </w:r>
          <w:proofErr w:type="spellEnd"/>
        </w:sdtContent>
      </w:sdt>
      <w:r w:rsidRPr="00727DFF">
        <w:rPr>
          <w:rFonts w:eastAsia="Microsoft YaHei" w:cs="SimSun"/>
        </w:rPr>
        <w:br/>
      </w:r>
      <w:r w:rsidRPr="00727DFF">
        <w:rPr>
          <w:rFonts w:eastAsia="Microsoft YaHei" w:cs="SimSun"/>
        </w:rPr>
        <w:t>网址：</w:t>
      </w:r>
      <w:sdt>
        <w:sdtPr>
          <w:rPr>
            <w:rFonts w:eastAsia="Microsoft YaHei" w:cs="SimSun"/>
          </w:rPr>
          <w:id w:val="-1717124295"/>
          <w:placeholder>
            <w:docPart w:val="0846C3E59CD6467BB14073332081F35C"/>
          </w:placeholder>
        </w:sdtPr>
        <w:sdtEndPr/>
        <w:sdtContent>
          <w:r w:rsidRPr="00727DFF">
            <w:rPr>
              <w:rFonts w:eastAsia="Microsoft YaHei" w:cs="SimSun"/>
            </w:rPr>
            <w:t>www.xxxxx</w:t>
          </w:r>
        </w:sdtContent>
      </w:sdt>
    </w:p>
    <w:p w14:paraId="5808E653" w14:textId="77777777" w:rsidR="00727DFF" w:rsidRPr="00727DFF" w:rsidRDefault="00727DFF" w:rsidP="00727DFF">
      <w:pPr>
        <w:pStyle w:val="Header"/>
        <w:tabs>
          <w:tab w:val="left" w:pos="5812"/>
        </w:tabs>
        <w:rPr>
          <w:rFonts w:eastAsia="Microsoft YaHei"/>
          <w:sz w:val="18"/>
          <w:szCs w:val="18"/>
        </w:rPr>
      </w:pPr>
      <w:r w:rsidRPr="00727DFF">
        <w:rPr>
          <w:rFonts w:eastAsia="Microsoft YaHei" w:cs="SimSun"/>
        </w:rPr>
        <w:tab/>
      </w:r>
      <w:r w:rsidRPr="00727DFF">
        <w:rPr>
          <w:rFonts w:eastAsia="Microsoft YaHei" w:cs="SimSun"/>
        </w:rPr>
        <w:t>电子邮箱：</w:t>
      </w:r>
      <w:sdt>
        <w:sdtPr>
          <w:rPr>
            <w:rFonts w:eastAsia="Microsoft YaHei" w:cs="SimSun"/>
          </w:rPr>
          <w:id w:val="414060048"/>
          <w:placeholder>
            <w:docPart w:val="0846C3E59CD6467BB14073332081F35C"/>
          </w:placeholder>
        </w:sdtPr>
        <w:sdtEndPr/>
        <w:sdtContent>
          <w:proofErr w:type="spellStart"/>
          <w:r w:rsidRPr="00727DFF">
            <w:rPr>
              <w:rFonts w:eastAsia="Microsoft YaHei" w:cs="SimSun"/>
            </w:rPr>
            <w:t>xxxxx</w:t>
          </w:r>
          <w:proofErr w:type="spellEnd"/>
        </w:sdtContent>
      </w:sdt>
    </w:p>
    <w:p w14:paraId="6878D9B6" w14:textId="77777777" w:rsidR="00727DFF" w:rsidRPr="00727DFF" w:rsidRDefault="00727DFF" w:rsidP="00727DFF">
      <w:pPr>
        <w:rPr>
          <w:rFonts w:ascii="Arial" w:hAnsi="Arial"/>
        </w:rPr>
      </w:pP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727DFF" w:rsidRPr="00727DFF" w14:paraId="19022CCB" w14:textId="77777777" w:rsidTr="00314993">
        <w:trPr>
          <w:trHeight w:val="1382"/>
        </w:trPr>
        <w:sdt>
          <w:sdtPr>
            <w:rPr>
              <w:rFonts w:ascii="Arial" w:eastAsia="Microsoft YaHei" w:hAnsi="Arial"/>
            </w:rPr>
            <w:alias w:val="UR and Barcode"/>
            <w:tag w:val="UR and Barcode"/>
            <w:id w:val="670991587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7F4519F8" w14:textId="77777777" w:rsidR="00727DFF" w:rsidRPr="00727DFF" w:rsidRDefault="00727DFF" w:rsidP="00314993">
                <w:pPr>
                  <w:spacing w:before="200"/>
                  <w:jc w:val="center"/>
                  <w:rPr>
                    <w:rFonts w:ascii="Arial" w:eastAsia="Microsoft YaHei" w:hAnsi="Arial"/>
                  </w:rPr>
                </w:pPr>
                <w:r w:rsidRPr="00727DFF">
                  <w:rPr>
                    <w:rFonts w:ascii="Arial" w:eastAsia="Microsoft YaHei" w:hAnsi="Arial"/>
                    <w:noProof/>
                  </w:rPr>
                  <w:drawing>
                    <wp:inline distT="0" distB="0" distL="0" distR="0" wp14:anchorId="231ECD31" wp14:editId="2600D38A">
                      <wp:extent cx="1524000" cy="657225"/>
                      <wp:effectExtent l="0" t="0" r="0" b="9525"/>
                      <wp:docPr id="2" name="Picture 1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37D183B" w14:textId="77777777" w:rsidR="00727DFF" w:rsidRPr="00727DFF" w:rsidRDefault="00727DFF" w:rsidP="00727DFF">
      <w:pPr>
        <w:autoSpaceDE w:val="0"/>
        <w:autoSpaceDN w:val="0"/>
        <w:adjustRightInd w:val="0"/>
        <w:spacing w:after="12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727DFF">
        <w:rPr>
          <w:rFonts w:ascii="Arial" w:eastAsia="Microsoft YaHei" w:hAnsi="Arial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1F62206" wp14:editId="4A83FC59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eastAsia="Microsoft YaHei" w:hAnsi="Arial" w:cstheme="minorHAnsi"/>
            <w:sz w:val="24"/>
            <w:szCs w:val="24"/>
            <w:lang w:eastAsia="en-AU"/>
          </w:rPr>
          <w:id w:val="1850681014"/>
          <w:placeholder>
            <w:docPart w:val="80C6358B40D14ADEB18EA1839BB2C02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27DFF">
            <w:rPr>
              <w:rFonts w:ascii="Arial" w:eastAsia="Microsoft YaHei" w:hAnsi="Arial" w:cstheme="minorHAnsi"/>
              <w:sz w:val="24"/>
              <w:szCs w:val="24"/>
              <w:lang w:eastAsia="en-AU"/>
            </w:rPr>
            <w:t>Date</w:t>
          </w:r>
        </w:sdtContent>
      </w:sdt>
    </w:p>
    <w:p w14:paraId="7117308D" w14:textId="77777777" w:rsidR="00727DFF" w:rsidRPr="00727DFF" w:rsidRDefault="00727DFF" w:rsidP="00727DFF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21AE7601" w14:textId="77777777" w:rsidR="00727DFF" w:rsidRPr="00727DFF" w:rsidRDefault="002B1482" w:rsidP="00727DFF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65248559"/>
          <w:placeholder>
            <w:docPart w:val="0846C3E59CD6467BB14073332081F35C"/>
          </w:placeholder>
        </w:sdtPr>
        <w:sdtEndPr/>
        <w:sdtContent>
          <w:r w:rsidR="00727DFF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[Title]</w:t>
          </w:r>
        </w:sdtContent>
      </w:sdt>
      <w:r w:rsidR="00727DFF"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075700471"/>
          <w:placeholder>
            <w:docPart w:val="0846C3E59CD6467BB14073332081F35C"/>
          </w:placeholder>
        </w:sdtPr>
        <w:sdtEndPr/>
        <w:sdtContent>
          <w:r w:rsidR="00727DFF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[Name]</w:t>
          </w:r>
        </w:sdtContent>
      </w:sdt>
    </w:p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1264494508"/>
        <w:placeholder>
          <w:docPart w:val="0846C3E59CD6467BB14073332081F35C"/>
        </w:placeholder>
      </w:sdtPr>
      <w:sdtEndPr/>
      <w:sdtContent>
        <w:p w14:paraId="3CF1C3AE" w14:textId="77777777" w:rsidR="00727DFF" w:rsidRPr="00727DFF" w:rsidRDefault="00727DFF" w:rsidP="00727DFF">
          <w:pPr>
            <w:autoSpaceDE w:val="0"/>
            <w:autoSpaceDN w:val="0"/>
            <w:adjustRightInd w:val="0"/>
            <w:spacing w:after="0" w:line="264" w:lineRule="auto"/>
            <w:rPr>
              <w:rFonts w:ascii="Arial" w:eastAsia="Microsoft YaHei" w:hAnsi="Arial" w:cstheme="minorHAnsi"/>
              <w:sz w:val="24"/>
              <w:szCs w:val="24"/>
              <w:lang w:eastAsia="en-AU"/>
            </w:rPr>
          </w:pPr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[Address line 1]</w:t>
          </w:r>
        </w:p>
      </w:sdtContent>
    </w:sdt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-1388482249"/>
        <w:placeholder>
          <w:docPart w:val="0846C3E59CD6467BB14073332081F35C"/>
        </w:placeholder>
      </w:sdtPr>
      <w:sdtEndPr/>
      <w:sdtContent>
        <w:p w14:paraId="21ECB059" w14:textId="77777777" w:rsidR="00727DFF" w:rsidRPr="00727DFF" w:rsidRDefault="00727DFF" w:rsidP="00727DFF">
          <w:pPr>
            <w:autoSpaceDE w:val="0"/>
            <w:autoSpaceDN w:val="0"/>
            <w:adjustRightInd w:val="0"/>
            <w:spacing w:after="0" w:line="264" w:lineRule="auto"/>
            <w:rPr>
              <w:rFonts w:ascii="Arial" w:eastAsia="Microsoft YaHei" w:hAnsi="Arial" w:cstheme="minorHAnsi"/>
              <w:sz w:val="24"/>
              <w:szCs w:val="24"/>
              <w:lang w:eastAsia="en-AU"/>
            </w:rPr>
          </w:pPr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[Address line 2]</w:t>
          </w:r>
        </w:p>
      </w:sdtContent>
    </w:sdt>
    <w:p w14:paraId="1035FA69" w14:textId="77777777" w:rsidR="00727DFF" w:rsidRPr="00727DFF" w:rsidRDefault="002B1482" w:rsidP="00727DFF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659495141"/>
          <w:placeholder>
            <w:docPart w:val="0846C3E59CD6467BB14073332081F35C"/>
          </w:placeholder>
        </w:sdtPr>
        <w:sdtEndPr/>
        <w:sdtContent>
          <w:r w:rsidR="00727DFF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[Suburb]</w:t>
          </w:r>
        </w:sdtContent>
      </w:sdt>
      <w:r w:rsidR="00727DFF"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735840087"/>
          <w:placeholder>
            <w:docPart w:val="0846C3E59CD6467BB14073332081F35C"/>
          </w:placeholder>
        </w:sdtPr>
        <w:sdtEndPr/>
        <w:sdtContent>
          <w:r w:rsidR="00727DFF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[Postcode]</w:t>
          </w:r>
        </w:sdtContent>
      </w:sdt>
    </w:p>
    <w:p w14:paraId="01D44AD7" w14:textId="77777777" w:rsidR="00727DFF" w:rsidRPr="00727DFF" w:rsidRDefault="00727DFF" w:rsidP="00727DFF">
      <w:pPr>
        <w:jc w:val="right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727DFF">
        <w:rPr>
          <w:rFonts w:ascii="Arial" w:eastAsia="Microsoft YaHei" w:hAnsi="Arial" w:cs="SimSun"/>
          <w:sz w:val="24"/>
          <w:szCs w:val="24"/>
          <w:lang w:eastAsia="zh-CN"/>
        </w:rPr>
        <w:t>需要翻译吗？</w:t>
      </w:r>
      <w:r w:rsidRPr="00727DFF">
        <w:rPr>
          <w:rFonts w:ascii="Arial" w:eastAsia="Microsoft YaHei" w:hAnsi="Arial" w:cs="SimSun"/>
          <w:sz w:val="24"/>
          <w:szCs w:val="24"/>
          <w:lang w:eastAsia="zh-CN"/>
        </w:rPr>
        <w:br/>
      </w:r>
      <w:r w:rsidRPr="00727DFF">
        <w:rPr>
          <w:rFonts w:ascii="Arial" w:eastAsia="Microsoft YaHei" w:hAnsi="Arial" w:cstheme="minorHAnsi"/>
          <w:noProof/>
          <w:sz w:val="24"/>
          <w:szCs w:val="24"/>
          <w:lang w:eastAsia="en-AU"/>
        </w:rPr>
        <w:drawing>
          <wp:inline distT="0" distB="0" distL="0" distR="0" wp14:anchorId="4474B6B4" wp14:editId="4C91DF19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DFF">
        <w:rPr>
          <w:rFonts w:ascii="Arial" w:eastAsia="Microsoft YaHei" w:hAnsi="Arial" w:cs="SimSun" w:hint="eastAsia"/>
          <w:sz w:val="24"/>
          <w:szCs w:val="24"/>
          <w:lang w:eastAsia="zh-CN"/>
        </w:rPr>
        <w:t xml:space="preserve"> </w:t>
      </w:r>
      <w:r w:rsidRPr="00727DFF">
        <w:rPr>
          <w:rFonts w:ascii="Arial" w:eastAsia="Microsoft YaHei" w:hAnsi="Arial" w:cs="SimSun"/>
          <w:sz w:val="24"/>
          <w:szCs w:val="24"/>
          <w:lang w:eastAsia="zh-CN"/>
        </w:rPr>
        <w:t>请拨打：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1556610779"/>
          <w:placeholder>
            <w:docPart w:val="0846C3E59CD6467BB14073332081F35C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zh-CN"/>
            </w:rPr>
            <w:t xml:space="preserve">(03) </w:t>
          </w:r>
          <w:proofErr w:type="spellStart"/>
          <w:r w:rsidRPr="00727DFF">
            <w:rPr>
              <w:rFonts w:ascii="Arial" w:eastAsia="Microsoft YaHei" w:hAnsi="Arial" w:cs="SimSun"/>
              <w:sz w:val="24"/>
              <w:szCs w:val="24"/>
              <w:lang w:eastAsia="zh-CN"/>
            </w:rPr>
            <w:t>xxxx</w:t>
          </w:r>
          <w:proofErr w:type="spellEnd"/>
          <w:r w:rsidRPr="00727DFF">
            <w:rPr>
              <w:rFonts w:ascii="Arial" w:eastAsia="Microsoft YaHei" w:hAnsi="Arial" w:cs="SimSun"/>
              <w:sz w:val="24"/>
              <w:szCs w:val="24"/>
              <w:lang w:eastAsia="zh-CN"/>
            </w:rPr>
            <w:t xml:space="preserve"> </w:t>
          </w:r>
          <w:proofErr w:type="spellStart"/>
          <w:r w:rsidRPr="00727DFF">
            <w:rPr>
              <w:rFonts w:ascii="Arial" w:eastAsia="Microsoft YaHei" w:hAnsi="Arial" w:cs="SimSun"/>
              <w:sz w:val="24"/>
              <w:szCs w:val="24"/>
              <w:lang w:eastAsia="zh-CN"/>
            </w:rPr>
            <w:t>xxxx</w:t>
          </w:r>
          <w:proofErr w:type="spellEnd"/>
        </w:sdtContent>
      </w:sdt>
    </w:p>
    <w:p w14:paraId="4847D287" w14:textId="77777777" w:rsidR="00727DFF" w:rsidRPr="00727DFF" w:rsidRDefault="00727DFF" w:rsidP="00727DFF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727DFF">
        <w:rPr>
          <w:rFonts w:ascii="Arial" w:eastAsia="Microsoft YaHei" w:hAnsi="Arial" w:cs="SimSun"/>
          <w:sz w:val="24"/>
          <w:szCs w:val="24"/>
          <w:lang w:eastAsia="zh-CN"/>
        </w:rPr>
        <w:t>尊敬的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1710103586"/>
          <w:placeholder>
            <w:docPart w:val="0846C3E59CD6467BB14073332081F35C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zh-CN"/>
            </w:rPr>
            <w:t>[Title]</w:t>
          </w:r>
        </w:sdtContent>
      </w:sdt>
      <w:r w:rsidRPr="00727DFF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196748779"/>
          <w:placeholder>
            <w:docPart w:val="0846C3E59CD6467BB14073332081F35C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zh-CN"/>
            </w:rPr>
            <w:t>[Name]</w:t>
          </w:r>
        </w:sdtContent>
      </w:sdt>
      <w:r w:rsidRPr="00727DFF">
        <w:rPr>
          <w:rFonts w:ascii="Arial" w:eastAsia="Microsoft YaHei" w:hAnsi="Arial" w:cs="SimSun"/>
          <w:sz w:val="24"/>
          <w:szCs w:val="24"/>
          <w:lang w:eastAsia="zh-CN"/>
        </w:rPr>
        <w:t>：</w:t>
      </w:r>
    </w:p>
    <w:p w14:paraId="5288B69F" w14:textId="77777777" w:rsidR="00AF306B" w:rsidRPr="00727DFF" w:rsidRDefault="00AF306B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61D2CF92" w14:textId="77777777" w:rsidR="00142A21" w:rsidRPr="00727DFF" w:rsidRDefault="002B4387" w:rsidP="008128EE">
      <w:pPr>
        <w:spacing w:after="0"/>
        <w:rPr>
          <w:rFonts w:ascii="Arial" w:eastAsia="Microsoft YaHei" w:hAnsi="Arial" w:cs="Arial"/>
          <w:noProof/>
          <w:color w:val="000000" w:themeColor="text1"/>
          <w:sz w:val="24"/>
          <w:szCs w:val="24"/>
          <w:lang w:val="en-US" w:eastAsia="zh-CN"/>
        </w:rPr>
      </w:pPr>
      <w:r w:rsidRPr="00727DFF">
        <w:rPr>
          <w:rFonts w:ascii="Arial" w:eastAsia="Microsoft YaHei" w:hAnsi="Arial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致函缘由</w:t>
      </w:r>
    </w:p>
    <w:p w14:paraId="6F71FDC3" w14:textId="77777777" w:rsidR="00142A21" w:rsidRPr="00727DFF" w:rsidRDefault="002B4387" w:rsidP="008128EE">
      <w:pPr>
        <w:spacing w:after="0"/>
        <w:rPr>
          <w:rFonts w:ascii="Arial" w:eastAsia="Microsoft YaHei" w:hAnsi="Arial"/>
          <w:b/>
          <w:bCs/>
          <w:noProof/>
          <w:color w:val="000000"/>
          <w:sz w:val="24"/>
          <w:szCs w:val="24"/>
          <w:lang w:eastAsia="zh-CN"/>
        </w:rPr>
      </w:pPr>
      <w:r w:rsidRPr="00727DFF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我们特此致函确认，</w:t>
      </w:r>
      <w:r w:rsidR="34D97815" w:rsidRPr="00727DFF">
        <w:rPr>
          <w:rFonts w:ascii="Arial" w:eastAsia="Microsoft YaHei" w:hAnsi="Arial" w:cs="SimSun"/>
          <w:b/>
          <w:bCs/>
          <w:noProof/>
          <w:color w:val="000000" w:themeColor="text1"/>
          <w:sz w:val="24"/>
          <w:szCs w:val="24"/>
          <w:lang w:eastAsia="zh-CN"/>
        </w:rPr>
        <w:t>您已被列入择期手术准备名单，并且您手术的临床急症类别已更改。</w:t>
      </w:r>
    </w:p>
    <w:p w14:paraId="032106FF" w14:textId="77777777" w:rsidR="00FF2F76" w:rsidRPr="00727DFF" w:rsidRDefault="00FF2F76" w:rsidP="00AF306B">
      <w:pPr>
        <w:spacing w:after="0"/>
        <w:rPr>
          <w:rFonts w:ascii="Arial" w:eastAsia="Microsoft YaHei" w:hAnsi="Arial" w:cstheme="minorHAnsi"/>
          <w:noProof/>
          <w:color w:val="000000"/>
          <w:sz w:val="24"/>
          <w:szCs w:val="24"/>
          <w:lang w:eastAsia="zh-CN"/>
        </w:rPr>
      </w:pPr>
    </w:p>
    <w:p w14:paraId="2516205B" w14:textId="477ABBFE" w:rsidR="00C81F24" w:rsidRPr="00727DFF" w:rsidRDefault="002B4387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>您已在</w:t>
      </w:r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/>
            <w:sz w:val="24"/>
            <w:szCs w:val="24"/>
            <w:lang w:eastAsia="en-AU"/>
          </w:rPr>
          <w:id w:val="-432050184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noProof/>
              <w:color w:val="000000"/>
              <w:sz w:val="24"/>
              <w:szCs w:val="24"/>
              <w:lang w:eastAsia="en-AU"/>
            </w:rPr>
            <w:t>&lt;Proposed procedure&gt;</w:t>
          </w:r>
        </w:sdtContent>
      </w:sdt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 xml:space="preserve"> </w:t>
      </w:r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>的等候名单上，该手术将由</w:t>
      </w:r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/>
            <w:sz w:val="24"/>
            <w:szCs w:val="24"/>
            <w:lang w:eastAsia="en-AU"/>
          </w:rPr>
          <w:id w:val="-977606812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noProof/>
              <w:color w:val="000000"/>
              <w:sz w:val="24"/>
              <w:szCs w:val="24"/>
              <w:lang w:eastAsia="en-AU"/>
            </w:rPr>
            <w:t>&lt;Health service name&gt;</w:t>
          </w:r>
        </w:sdtContent>
      </w:sdt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 xml:space="preserve"> </w:t>
      </w:r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>的</w:t>
      </w:r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/>
            <w:sz w:val="24"/>
            <w:szCs w:val="24"/>
            <w:lang w:eastAsia="en-AU"/>
          </w:rPr>
          <w:id w:val="-1793748015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noProof/>
              <w:color w:val="000000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 xml:space="preserve"> </w:t>
      </w:r>
      <w:r w:rsidRPr="00727DFF">
        <w:rPr>
          <w:rFonts w:ascii="Arial" w:eastAsia="Microsoft YaHei" w:hAnsi="Arial" w:cs="SimSun"/>
          <w:noProof/>
          <w:color w:val="000000"/>
          <w:sz w:val="24"/>
          <w:szCs w:val="24"/>
          <w:lang w:eastAsia="en-AU"/>
        </w:rPr>
        <w:t>负责。</w:t>
      </w:r>
    </w:p>
    <w:p w14:paraId="5CE413FB" w14:textId="77777777" w:rsidR="00C81F24" w:rsidRPr="00727DFF" w:rsidRDefault="00C81F24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34DF7B9F" w14:textId="2B51CD94" w:rsidR="00CF1B0A" w:rsidRPr="00727DFF" w:rsidRDefault="002B4387" w:rsidP="00706528">
      <w:pPr>
        <w:spacing w:after="0"/>
        <w:ind w:right="381"/>
        <w:rPr>
          <w:rFonts w:ascii="Arial" w:eastAsia="Microsoft YaHei" w:hAnsi="Arial"/>
          <w:noProof/>
          <w:color w:val="000000"/>
          <w:sz w:val="24"/>
          <w:szCs w:val="24"/>
          <w:lang w:eastAsia="en-AU"/>
        </w:rPr>
      </w:pPr>
      <w:r w:rsidRPr="00727DFF">
        <w:rPr>
          <w:rFonts w:ascii="Arial" w:eastAsia="Microsoft YaHei" w:hAnsi="Arial" w:cs="SimSun"/>
          <w:sz w:val="24"/>
          <w:szCs w:val="24"/>
          <w:lang w:eastAsia="en-AU"/>
        </w:rPr>
        <w:t>您首次被列入择期手术准备名单时，您曾被评估为临床急症</w:t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805665659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&lt;insert 1, 2 or 3&gt;</w:t>
          </w:r>
        </w:sdtContent>
      </w:sdt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>类患者。谨此致函告知您，由于</w:t>
      </w:r>
      <w:r w:rsid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862707912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&lt;short plain English reason&gt;</w:t>
          </w:r>
        </w:sdtContent>
      </w:sdt>
      <w:r w:rsidRPr="00727DFF">
        <w:rPr>
          <w:rFonts w:ascii="Arial" w:eastAsia="Microsoft YaHei" w:hAnsi="Arial" w:cs="SimSun"/>
          <w:sz w:val="24"/>
          <w:szCs w:val="24"/>
          <w:lang w:eastAsia="en-AU"/>
        </w:rPr>
        <w:t>，我们已将您更改为临床急症</w:t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236599475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&lt;insert 1, 2 or 3&gt;</w:t>
          </w:r>
        </w:sdtContent>
      </w:sdt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>类患者。这意味着我们建议您应在</w:t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24778223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&lt;insert 30, 90 or 365&gt;</w:t>
          </w:r>
        </w:sdtContent>
      </w:sdt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r w:rsidR="00706528" w:rsidRPr="00727DFF">
        <w:rPr>
          <w:rFonts w:ascii="Arial" w:eastAsia="Microsoft YaHei" w:hAnsi="Arial" w:cs="SimSun"/>
          <w:sz w:val="24"/>
          <w:szCs w:val="24"/>
          <w:lang w:eastAsia="en-AU"/>
        </w:rPr>
        <w:br/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>天内完成手术。</w:t>
      </w:r>
    </w:p>
    <w:p w14:paraId="7C964AC4" w14:textId="77777777" w:rsidR="00B10BEB" w:rsidRPr="00727DFF" w:rsidRDefault="00B10BEB" w:rsidP="00AF306B">
      <w:pPr>
        <w:spacing w:after="0"/>
        <w:rPr>
          <w:rFonts w:ascii="Arial" w:eastAsia="Microsoft YaHei" w:hAnsi="Arial" w:cstheme="minorHAnsi"/>
          <w:noProof/>
          <w:color w:val="000000"/>
          <w:sz w:val="24"/>
          <w:szCs w:val="24"/>
          <w:lang w:eastAsia="en-AU"/>
        </w:rPr>
      </w:pPr>
    </w:p>
    <w:p w14:paraId="2CBF3066" w14:textId="77777777" w:rsidR="7BFD2772" w:rsidRPr="00727DFF" w:rsidRDefault="002B4387" w:rsidP="63143CEF">
      <w:pPr>
        <w:spacing w:after="0"/>
        <w:rPr>
          <w:rFonts w:ascii="Arial" w:eastAsia="Microsoft YaHei" w:hAnsi="Arial"/>
          <w:b/>
          <w:bCs/>
          <w:sz w:val="24"/>
          <w:szCs w:val="24"/>
          <w:u w:val="single"/>
          <w:lang w:eastAsia="en-AU"/>
        </w:rPr>
      </w:pPr>
      <w:r w:rsidRPr="00727DFF">
        <w:rPr>
          <w:rFonts w:ascii="Arial" w:eastAsia="Microsoft YaHei" w:hAnsi="Arial" w:cs="SimSun"/>
          <w:b/>
          <w:bCs/>
          <w:sz w:val="24"/>
          <w:szCs w:val="24"/>
          <w:u w:val="single"/>
          <w:lang w:eastAsia="en-AU"/>
        </w:rPr>
        <w:t>接下来会发生什么？</w:t>
      </w:r>
    </w:p>
    <w:p w14:paraId="3DB081CF" w14:textId="77777777" w:rsidR="00D53435" w:rsidRPr="00727DFF" w:rsidRDefault="002B4387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727DFF">
        <w:rPr>
          <w:rFonts w:ascii="Arial" w:eastAsia="Microsoft YaHei" w:hAnsi="Arial" w:cs="SimSun"/>
          <w:b/>
          <w:bCs/>
          <w:sz w:val="24"/>
          <w:szCs w:val="24"/>
          <w:lang w:eastAsia="en-AU"/>
        </w:rPr>
        <w:t>您仍在</w:t>
      </w:r>
      <w:r w:rsidR="004C52AF" w:rsidRPr="00727DFF">
        <w:rPr>
          <w:rFonts w:ascii="Arial" w:eastAsia="Microsoft YaHei" w:hAnsi="Arial" w:cs="SimSun"/>
          <w:b/>
          <w:bCs/>
          <w:noProof/>
          <w:color w:val="000000"/>
          <w:sz w:val="24"/>
          <w:szCs w:val="24"/>
          <w:lang w:eastAsia="en-AU"/>
        </w:rPr>
        <w:t>择期手术准备名单上，如果其他情况没有变化，您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en-AU"/>
        </w:rPr>
        <w:t>无需采取任何行动来回复此消息。</w:t>
      </w:r>
    </w:p>
    <w:p w14:paraId="3770CA5A" w14:textId="77777777" w:rsidR="00D53435" w:rsidRPr="00727DFF" w:rsidRDefault="00D53435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6C2D5BC5" w14:textId="77777777" w:rsidR="00727DFF" w:rsidRDefault="00727DFF">
      <w:pPr>
        <w:spacing w:after="0" w:line="240" w:lineRule="auto"/>
        <w:rPr>
          <w:rFonts w:ascii="Arial" w:eastAsia="Microsoft YaHei" w:hAnsi="Arial" w:cs="SimSun"/>
          <w:b/>
          <w:bCs/>
          <w:sz w:val="24"/>
          <w:szCs w:val="24"/>
          <w:u w:val="single"/>
          <w:lang w:eastAsia="zh-CN"/>
        </w:rPr>
      </w:pPr>
      <w:r>
        <w:rPr>
          <w:rFonts w:ascii="Arial" w:eastAsia="Microsoft YaHei" w:hAnsi="Arial" w:cs="SimSun"/>
          <w:b/>
          <w:bCs/>
          <w:sz w:val="24"/>
          <w:szCs w:val="24"/>
          <w:u w:val="single"/>
          <w:lang w:eastAsia="zh-CN"/>
        </w:rPr>
        <w:br w:type="page"/>
      </w:r>
    </w:p>
    <w:p w14:paraId="7D0FA49A" w14:textId="7526CA57" w:rsidR="002460C6" w:rsidRPr="00727DFF" w:rsidRDefault="002B4387" w:rsidP="00AF306B">
      <w:pPr>
        <w:spacing w:after="0"/>
        <w:rPr>
          <w:rFonts w:ascii="Arial" w:eastAsia="Microsoft YaHei" w:hAnsi="Arial" w:cstheme="minorHAnsi"/>
          <w:b/>
          <w:bCs/>
          <w:sz w:val="24"/>
          <w:szCs w:val="24"/>
          <w:u w:val="single"/>
          <w:lang w:eastAsia="zh-CN"/>
        </w:rPr>
      </w:pPr>
      <w:r w:rsidRPr="00727DFF">
        <w:rPr>
          <w:rFonts w:ascii="Arial" w:eastAsia="Microsoft YaHei" w:hAnsi="Arial" w:cs="SimSun"/>
          <w:b/>
          <w:bCs/>
          <w:sz w:val="24"/>
          <w:szCs w:val="24"/>
          <w:u w:val="single"/>
          <w:lang w:eastAsia="zh-CN"/>
        </w:rPr>
        <w:lastRenderedPageBreak/>
        <w:t>如果您的状况有变怎么办？</w:t>
      </w:r>
    </w:p>
    <w:p w14:paraId="5C2A93D7" w14:textId="78057E38" w:rsidR="000614EB" w:rsidRPr="00727DFF" w:rsidRDefault="002B4387" w:rsidP="00880F75">
      <w:pPr>
        <w:spacing w:after="0"/>
        <w:rPr>
          <w:rFonts w:ascii="Arial" w:eastAsia="Microsoft YaHei" w:hAnsi="Arial"/>
          <w:sz w:val="24"/>
          <w:szCs w:val="24"/>
          <w:lang w:eastAsia="zh-CN"/>
        </w:rPr>
      </w:pPr>
      <w:r w:rsidRPr="00727DFF">
        <w:rPr>
          <w:rFonts w:ascii="Arial" w:eastAsia="Microsoft YaHei" w:hAnsi="Arial" w:cs="SimSun"/>
          <w:sz w:val="24"/>
          <w:szCs w:val="24"/>
          <w:lang w:eastAsia="zh-CN"/>
        </w:rPr>
        <w:t>我们非常重视您的健康。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等待手术期间，如果您的健康状况发生变化，请联系您的全科医生（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GP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）寻求建议，或拨打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  <w:lang w:eastAsia="zh-CN"/>
          </w:rPr>
          <w:id w:val="1998371108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b/>
              <w:bCs/>
              <w:sz w:val="24"/>
              <w:szCs w:val="24"/>
              <w:lang w:eastAsia="zh-CN"/>
            </w:rPr>
            <w:t>&lt;Contact phone number&gt;</w:t>
          </w:r>
        </w:sdtContent>
      </w:sdt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联系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  <w:lang w:eastAsia="zh-CN"/>
          </w:rPr>
          <w:id w:val="1742523476"/>
          <w:placeholder>
            <w:docPart w:val="DefaultPlaceholder_-1854013440"/>
          </w:placeholder>
        </w:sdtPr>
        <w:sdtEndPr>
          <w:rPr>
            <w:noProof/>
            <w:color w:val="000000"/>
          </w:rPr>
        </w:sdtEndPr>
        <w:sdtContent>
          <w:r w:rsidR="00650CD0" w:rsidRPr="00727DFF">
            <w:rPr>
              <w:rFonts w:ascii="Arial" w:eastAsia="Microsoft YaHei" w:hAnsi="Arial" w:cs="SimSun"/>
              <w:b/>
              <w:bCs/>
              <w:noProof/>
              <w:color w:val="000000"/>
              <w:sz w:val="24"/>
              <w:szCs w:val="24"/>
              <w:lang w:eastAsia="zh-CN"/>
            </w:rPr>
            <w:t>&lt;Surgical unit responsible for care&gt;</w:t>
          </w:r>
        </w:sdtContent>
      </w:sdt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的</w:t>
      </w:r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  <w:lang w:eastAsia="zh-CN"/>
          </w:rPr>
          <w:id w:val="194039614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b/>
              <w:bCs/>
              <w:sz w:val="24"/>
              <w:szCs w:val="24"/>
              <w:lang w:eastAsia="zh-CN"/>
            </w:rPr>
            <w:t>&lt;Name&gt;</w:t>
          </w:r>
        </w:sdtContent>
      </w:sdt>
      <w:r w:rsidRPr="00727DFF">
        <w:rPr>
          <w:rFonts w:ascii="Arial" w:eastAsia="Microsoft YaHei" w:hAnsi="Arial" w:cs="SimSun"/>
          <w:b/>
          <w:bCs/>
          <w:sz w:val="24"/>
          <w:szCs w:val="24"/>
          <w:lang w:eastAsia="zh-CN"/>
        </w:rPr>
        <w:t>。</w:t>
      </w:r>
    </w:p>
    <w:p w14:paraId="68768E86" w14:textId="77777777" w:rsidR="00AF306B" w:rsidRPr="00727DFF" w:rsidRDefault="00AF306B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27468858" w14:textId="4BCE4AB3" w:rsidR="00D23579" w:rsidRPr="00727DFF" w:rsidRDefault="002B4387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727DFF">
        <w:rPr>
          <w:rFonts w:ascii="Arial" w:eastAsia="Microsoft YaHei" w:hAnsi="Arial" w:cs="SimSun"/>
          <w:sz w:val="24"/>
          <w:szCs w:val="24"/>
          <w:lang w:eastAsia="en-AU"/>
        </w:rPr>
        <w:t>如有以下需求或出现以下情况，请拨打</w:t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456132239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>联系</w:t>
      </w:r>
      <w:r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583449078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&lt;Name&gt;</w:t>
          </w:r>
        </w:sdtContent>
      </w:sdt>
      <w:r w:rsidR="00706528" w:rsidRPr="00727DFF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83305204"/>
          <w:placeholder>
            <w:docPart w:val="DefaultPlaceholder_-1854013440"/>
          </w:placeholder>
        </w:sdtPr>
        <w:sdtEndPr/>
        <w:sdtContent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&lt;Position&gt;</w:t>
          </w:r>
        </w:sdtContent>
      </w:sdt>
      <w:r w:rsidRPr="00727DFF">
        <w:rPr>
          <w:rFonts w:ascii="Arial" w:eastAsia="Microsoft YaHei" w:hAnsi="Arial" w:cs="SimSun"/>
          <w:sz w:val="24"/>
          <w:szCs w:val="24"/>
          <w:lang w:eastAsia="en-AU"/>
        </w:rPr>
        <w:t>：</w:t>
      </w:r>
    </w:p>
    <w:p w14:paraId="57E94D64" w14:textId="77777777" w:rsidR="00AF306B" w:rsidRPr="00727DFF" w:rsidRDefault="002B4387" w:rsidP="002E405B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727DFF">
        <w:rPr>
          <w:rFonts w:ascii="Arial" w:eastAsia="Microsoft YaHei" w:hAnsi="Arial" w:cs="SimSun"/>
          <w:sz w:val="24"/>
          <w:szCs w:val="24"/>
          <w:lang w:eastAsia="zh-CN"/>
        </w:rPr>
        <w:t>对被列入择期手术准备名单或手术计划有任何疑问</w:t>
      </w:r>
    </w:p>
    <w:p w14:paraId="2C4AE2BA" w14:textId="77777777" w:rsidR="006A41F2" w:rsidRPr="00727DFF" w:rsidRDefault="002B4387" w:rsidP="006A41F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727DFF">
        <w:rPr>
          <w:rFonts w:ascii="Arial" w:eastAsia="Microsoft YaHei" w:hAnsi="Arial" w:cs="SimSun"/>
          <w:sz w:val="24"/>
          <w:szCs w:val="24"/>
          <w:lang w:eastAsia="en-AU"/>
        </w:rPr>
        <w:t>决定不做手术</w:t>
      </w:r>
    </w:p>
    <w:p w14:paraId="4FE8B48A" w14:textId="77777777" w:rsidR="006A41F2" w:rsidRPr="00727DFF" w:rsidRDefault="002B4387" w:rsidP="006A41F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727DFF">
        <w:rPr>
          <w:rFonts w:ascii="Arial" w:eastAsia="Microsoft YaHei" w:hAnsi="Arial" w:cs="SimSun"/>
          <w:sz w:val="24"/>
          <w:szCs w:val="24"/>
          <w:lang w:eastAsia="zh-CN"/>
        </w:rPr>
        <w:t>已在另一家医院做过手术</w:t>
      </w:r>
    </w:p>
    <w:p w14:paraId="2D62EA1A" w14:textId="77777777" w:rsidR="000F71B2" w:rsidRPr="00727DFF" w:rsidRDefault="002B4387" w:rsidP="00530040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727DFF">
        <w:rPr>
          <w:rFonts w:ascii="Arial" w:eastAsia="Microsoft YaHei" w:hAnsi="Arial" w:cs="SimSun"/>
          <w:sz w:val="24"/>
          <w:szCs w:val="24"/>
          <w:lang w:eastAsia="en-AU"/>
        </w:rPr>
        <w:t>需要更改联系方式</w:t>
      </w:r>
    </w:p>
    <w:p w14:paraId="46BBA45D" w14:textId="77777777" w:rsidR="000F71B2" w:rsidRPr="00727DFF" w:rsidRDefault="002B4387" w:rsidP="000F71B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/>
          <w:sz w:val="24"/>
          <w:szCs w:val="24"/>
          <w:lang w:eastAsia="zh-CN"/>
        </w:rPr>
      </w:pPr>
      <w:r w:rsidRPr="00727DFF">
        <w:rPr>
          <w:rFonts w:ascii="Arial" w:eastAsia="Microsoft YaHei" w:hAnsi="Arial" w:cs="SimSun"/>
          <w:sz w:val="24"/>
          <w:szCs w:val="24"/>
          <w:lang w:eastAsia="zh-CN"/>
        </w:rPr>
        <w:t>因个人或工作原因，您将无法在这段时间内接受手术。</w:t>
      </w:r>
    </w:p>
    <w:p w14:paraId="279D511D" w14:textId="77777777" w:rsidR="00235CAB" w:rsidRPr="00727DFF" w:rsidRDefault="002B4387" w:rsidP="32073F55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/>
          <w:sz w:val="24"/>
          <w:szCs w:val="24"/>
          <w:lang w:eastAsia="zh-CN"/>
        </w:rPr>
      </w:pPr>
      <w:r w:rsidRPr="00727DFF">
        <w:rPr>
          <w:rFonts w:ascii="Arial" w:eastAsia="Microsoft YaHei" w:hAnsi="Arial" w:cs="SimSun"/>
          <w:sz w:val="24"/>
          <w:szCs w:val="24"/>
          <w:lang w:eastAsia="zh-CN"/>
        </w:rPr>
        <w:t>需要告知我们您无法进行手术的时间段，例如出于个人或工作原因。对于推迟手术的时间限制已在资料单中加以说明。</w:t>
      </w:r>
    </w:p>
    <w:p w14:paraId="593D8A65" w14:textId="77777777" w:rsidR="00AF306B" w:rsidRPr="00727DFF" w:rsidRDefault="00AF306B" w:rsidP="00AF306B">
      <w:pPr>
        <w:tabs>
          <w:tab w:val="right" w:pos="9026"/>
        </w:tabs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28F31BC3" w14:textId="77777777" w:rsidR="00142A21" w:rsidRPr="00727DFF" w:rsidRDefault="002B4387" w:rsidP="00AF306B">
      <w:pPr>
        <w:tabs>
          <w:tab w:val="right" w:pos="9026"/>
        </w:tabs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727DFF">
        <w:rPr>
          <w:rFonts w:ascii="Arial" w:eastAsia="Microsoft YaHei" w:hAnsi="Arial" w:cs="SimSun"/>
          <w:sz w:val="24"/>
          <w:szCs w:val="24"/>
          <w:lang w:eastAsia="en-AU"/>
        </w:rPr>
        <w:t>此致，</w:t>
      </w:r>
    </w:p>
    <w:p w14:paraId="117CBDDE" w14:textId="69AE72EA" w:rsidR="00142A21" w:rsidRPr="00727DFF" w:rsidRDefault="002B1482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911990352"/>
          <w:placeholder>
            <w:docPart w:val="DefaultPlaceholder_-1854013440"/>
          </w:placeholder>
        </w:sdtPr>
        <w:sdtEndPr/>
        <w:sdtContent>
          <w:r w:rsidR="002B4387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E633D5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Name</w:t>
          </w:r>
          <w:r w:rsidR="002B4387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="002B4387" w:rsidRPr="00727DFF">
        <w:rPr>
          <w:rFonts w:ascii="Arial" w:eastAsia="Microsoft YaHei" w:hAnsi="Arial" w:cs="SimSun"/>
          <w:sz w:val="24"/>
          <w:szCs w:val="24"/>
          <w:lang w:eastAsia="en-AU"/>
        </w:rPr>
        <w:br/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923345929"/>
          <w:placeholder>
            <w:docPart w:val="DefaultPlaceholder_-1854013440"/>
          </w:placeholder>
        </w:sdtPr>
        <w:sdtEndPr/>
        <w:sdtContent>
          <w:r w:rsidR="002B4387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E633D5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Position</w:t>
          </w:r>
          <w:r w:rsidR="002B4387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-1620991915"/>
        <w:placeholder>
          <w:docPart w:val="DefaultPlaceholder_-1854013440"/>
        </w:placeholder>
      </w:sdtPr>
      <w:sdtEndPr/>
      <w:sdtContent>
        <w:p w14:paraId="798C9FB3" w14:textId="50A11BB6" w:rsidR="004A1FA1" w:rsidRPr="00727DFF" w:rsidRDefault="002B4387" w:rsidP="00AF306B">
          <w:pPr>
            <w:spacing w:after="0"/>
            <w:rPr>
              <w:rFonts w:ascii="Arial" w:eastAsia="Microsoft YaHei" w:hAnsi="Arial" w:cstheme="minorHAnsi"/>
              <w:sz w:val="24"/>
              <w:szCs w:val="24"/>
            </w:rPr>
          </w:pPr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A95671"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Health Service</w:t>
          </w:r>
          <w:r w:rsidRPr="00727DFF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p>
      </w:sdtContent>
    </w:sdt>
    <w:sectPr w:rsidR="004A1FA1" w:rsidRPr="00727DFF" w:rsidSect="003A0734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7A2D" w14:textId="77777777" w:rsidR="002B4387" w:rsidRDefault="002B4387">
      <w:pPr>
        <w:spacing w:after="0" w:line="240" w:lineRule="auto"/>
      </w:pPr>
      <w:r>
        <w:separator/>
      </w:r>
    </w:p>
  </w:endnote>
  <w:endnote w:type="continuationSeparator" w:id="0">
    <w:p w14:paraId="2520614E" w14:textId="77777777" w:rsidR="002B4387" w:rsidRDefault="002B4387">
      <w:pPr>
        <w:spacing w:after="0" w:line="240" w:lineRule="auto"/>
      </w:pPr>
      <w:r>
        <w:continuationSeparator/>
      </w:r>
    </w:p>
  </w:endnote>
  <w:endnote w:type="continuationNotice" w:id="1">
    <w:p w14:paraId="650EFF6A" w14:textId="77777777" w:rsidR="00362650" w:rsidRDefault="00362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494" w14:textId="6E81FC6F" w:rsidR="00DC1B08" w:rsidRDefault="00B475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BBE2983" wp14:editId="3628CB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7371290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CC0931" w14:textId="75899EA6" w:rsidR="00B4759F" w:rsidRPr="00B4759F" w:rsidRDefault="00B4759F" w:rsidP="00B4759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759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E2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3CC0931" w14:textId="75899EA6" w:rsidR="00B4759F" w:rsidRPr="00B4759F" w:rsidRDefault="00B4759F" w:rsidP="00B4759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4759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93D8" w14:textId="38491AE6" w:rsidR="004031EA" w:rsidRPr="006820E8" w:rsidRDefault="00706548" w:rsidP="003A0734">
    <w:pPr>
      <w:pStyle w:val="Footer"/>
      <w:rPr>
        <w:i/>
        <w:iCs/>
        <w:sz w:val="16"/>
        <w:szCs w:val="16"/>
      </w:rPr>
    </w:pPr>
    <w:r>
      <w:t xml:space="preserve"> </w:t>
    </w:r>
  </w:p>
  <w:p w14:paraId="548717A8" w14:textId="6799AC3D" w:rsidR="00EF2834" w:rsidRPr="006820E8" w:rsidRDefault="002B1482" w:rsidP="00EF2834">
    <w:pPr>
      <w:pStyle w:val="Footer"/>
      <w:rPr>
        <w:i/>
        <w:iCs/>
        <w:sz w:val="16"/>
        <w:szCs w:val="16"/>
      </w:rPr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2338" behindDoc="0" locked="0" layoutInCell="1" allowOverlap="1" wp14:anchorId="25557A93" wp14:editId="11D0B5D7">
              <wp:simplePos x="0" y="0"/>
              <wp:positionH relativeFrom="page">
                <wp:align>center</wp:align>
              </wp:positionH>
              <wp:positionV relativeFrom="page">
                <wp:posOffset>10234277</wp:posOffset>
              </wp:positionV>
              <wp:extent cx="572246" cy="367048"/>
              <wp:effectExtent l="0" t="0" r="1841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367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0E353" w14:textId="77777777" w:rsidR="008B3A51" w:rsidRPr="00284A86" w:rsidRDefault="008B3A51" w:rsidP="00EF2834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57A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805.85pt;width:45.05pt;height:28.9pt;z-index:25166233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" filled="f" stroked="f">
              <v:textbox inset="0,0,0,15pt">
                <w:txbxContent>
                  <w:p w14:paraId="69B0E353" w14:textId="77777777" w:rsidR="008B3A51" w:rsidRPr="00284A86" w:rsidRDefault="008B3A51" w:rsidP="00EF2834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2834" w:rsidRPr="00856E47">
      <w:t>Advice that the clinical urgency category for planned surgery has been changed</w:t>
    </w:r>
    <w:r w:rsidR="00EF2834">
      <w:t xml:space="preserve"> Chinese </w:t>
    </w:r>
    <w:proofErr w:type="gramStart"/>
    <w:r w:rsidR="00EF2834">
      <w:t>simplified</w:t>
    </w:r>
    <w:proofErr w:type="gramEnd"/>
  </w:p>
  <w:p w14:paraId="27B0C320" w14:textId="77777777" w:rsidR="004031EA" w:rsidRPr="00EF2834" w:rsidRDefault="004031EA" w:rsidP="00EF283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33E3" w14:textId="10055A93" w:rsidR="003A0734" w:rsidRPr="006820E8" w:rsidRDefault="008B3A51" w:rsidP="003A0734">
    <w:pPr>
      <w:pStyle w:val="Footer"/>
      <w:rPr>
        <w:i/>
        <w:iCs/>
        <w:sz w:val="16"/>
        <w:szCs w:val="16"/>
      </w:rPr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4386" behindDoc="0" locked="0" layoutInCell="1" allowOverlap="1" wp14:anchorId="7DBDA08F" wp14:editId="3E890D3B">
              <wp:simplePos x="0" y="0"/>
              <wp:positionH relativeFrom="page">
                <wp:posOffset>3301365</wp:posOffset>
              </wp:positionH>
              <wp:positionV relativeFrom="page">
                <wp:posOffset>10174605</wp:posOffset>
              </wp:positionV>
              <wp:extent cx="572246" cy="443865"/>
              <wp:effectExtent l="0" t="0" r="18415" b="0"/>
              <wp:wrapNone/>
              <wp:docPr id="418794391" name="Text Box 41879439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50AD1" w14:textId="77777777" w:rsidR="008B3A51" w:rsidRPr="00284A86" w:rsidRDefault="008B3A51" w:rsidP="008B3A51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BDA08F" id="_x0000_t202" coordsize="21600,21600" o:spt="202" path="m,l,21600r21600,l21600,xe">
              <v:stroke joinstyle="miter"/>
              <v:path gradientshapeok="t" o:connecttype="rect"/>
            </v:shapetype>
            <v:shape id="Text Box 418794391" o:spid="_x0000_s1028" type="#_x0000_t202" alt="OFFICIAL" style="position:absolute;margin-left:259.95pt;margin-top:801.15pt;width:45.05pt;height:34.95pt;z-index:25166438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" filled="f" stroked="f">
              <v:textbox style="mso-fit-shape-to-text:t" inset="0,0,0,15pt">
                <w:txbxContent>
                  <w:p w14:paraId="32050AD1" w14:textId="77777777" w:rsidR="008B3A51" w:rsidRPr="00284A86" w:rsidRDefault="008B3A51" w:rsidP="008B3A51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0734" w:rsidRPr="00856E47">
      <w:t>Advice that the clinical urgency category for planned surgery has been changed</w:t>
    </w:r>
    <w:r w:rsidR="00355351">
      <w:t xml:space="preserve"> </w:t>
    </w:r>
    <w:r w:rsidR="003A0734">
      <w:t xml:space="preserve">Chinese </w:t>
    </w:r>
    <w:proofErr w:type="gramStart"/>
    <w:r w:rsidR="003A0734">
      <w:t>simplified</w:t>
    </w:r>
    <w:proofErr w:type="gramEnd"/>
  </w:p>
  <w:p w14:paraId="0D732129" w14:textId="43F1FB78" w:rsidR="00DC1B08" w:rsidRDefault="00DC1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B3F5" w14:textId="77777777" w:rsidR="002B4387" w:rsidRDefault="002B4387">
      <w:pPr>
        <w:spacing w:after="0" w:line="240" w:lineRule="auto"/>
      </w:pPr>
      <w:r>
        <w:separator/>
      </w:r>
    </w:p>
  </w:footnote>
  <w:footnote w:type="continuationSeparator" w:id="0">
    <w:p w14:paraId="47A3C7D6" w14:textId="77777777" w:rsidR="002B4387" w:rsidRDefault="002B4387">
      <w:pPr>
        <w:spacing w:after="0" w:line="240" w:lineRule="auto"/>
      </w:pPr>
      <w:r>
        <w:continuationSeparator/>
      </w:r>
    </w:p>
  </w:footnote>
  <w:footnote w:type="continuationNotice" w:id="1">
    <w:p w14:paraId="3BF3356A" w14:textId="77777777" w:rsidR="00362650" w:rsidRDefault="00362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E4A8" w14:textId="77777777" w:rsidR="005C00FC" w:rsidRDefault="005C00FC" w:rsidP="005C00FC">
    <w:r>
      <w:t>Health service logo</w:t>
    </w:r>
  </w:p>
  <w:p w14:paraId="1FA5341D" w14:textId="77777777" w:rsidR="003A0734" w:rsidRDefault="003A0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176A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C7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C2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C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41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81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8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A8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C1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9EE2AA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F9E21A5C" w:tentative="1">
      <w:start w:val="1"/>
      <w:numFmt w:val="lowerLetter"/>
      <w:lvlText w:val="%2."/>
      <w:lvlJc w:val="left"/>
      <w:pPr>
        <w:ind w:left="1440" w:hanging="360"/>
      </w:pPr>
    </w:lvl>
    <w:lvl w:ilvl="2" w:tplc="AC50FF86" w:tentative="1">
      <w:start w:val="1"/>
      <w:numFmt w:val="lowerRoman"/>
      <w:lvlText w:val="%3."/>
      <w:lvlJc w:val="right"/>
      <w:pPr>
        <w:ind w:left="2160" w:hanging="180"/>
      </w:pPr>
    </w:lvl>
    <w:lvl w:ilvl="3" w:tplc="82A2E142" w:tentative="1">
      <w:start w:val="1"/>
      <w:numFmt w:val="decimal"/>
      <w:lvlText w:val="%4."/>
      <w:lvlJc w:val="left"/>
      <w:pPr>
        <w:ind w:left="2880" w:hanging="360"/>
      </w:pPr>
    </w:lvl>
    <w:lvl w:ilvl="4" w:tplc="38B6063A" w:tentative="1">
      <w:start w:val="1"/>
      <w:numFmt w:val="lowerLetter"/>
      <w:lvlText w:val="%5."/>
      <w:lvlJc w:val="left"/>
      <w:pPr>
        <w:ind w:left="3600" w:hanging="360"/>
      </w:pPr>
    </w:lvl>
    <w:lvl w:ilvl="5" w:tplc="56546E6E" w:tentative="1">
      <w:start w:val="1"/>
      <w:numFmt w:val="lowerRoman"/>
      <w:lvlText w:val="%6."/>
      <w:lvlJc w:val="right"/>
      <w:pPr>
        <w:ind w:left="4320" w:hanging="180"/>
      </w:pPr>
    </w:lvl>
    <w:lvl w:ilvl="6" w:tplc="C9EE6232" w:tentative="1">
      <w:start w:val="1"/>
      <w:numFmt w:val="decimal"/>
      <w:lvlText w:val="%7."/>
      <w:lvlJc w:val="left"/>
      <w:pPr>
        <w:ind w:left="5040" w:hanging="360"/>
      </w:pPr>
    </w:lvl>
    <w:lvl w:ilvl="7" w:tplc="90F6BE50" w:tentative="1">
      <w:start w:val="1"/>
      <w:numFmt w:val="lowerLetter"/>
      <w:lvlText w:val="%8."/>
      <w:lvlJc w:val="left"/>
      <w:pPr>
        <w:ind w:left="5760" w:hanging="360"/>
      </w:pPr>
    </w:lvl>
    <w:lvl w:ilvl="8" w:tplc="727C8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CBE82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44AD0DE" w:tentative="1">
      <w:start w:val="1"/>
      <w:numFmt w:val="lowerLetter"/>
      <w:lvlText w:val="%2."/>
      <w:lvlJc w:val="left"/>
      <w:pPr>
        <w:ind w:left="1440" w:hanging="360"/>
      </w:pPr>
    </w:lvl>
    <w:lvl w:ilvl="2" w:tplc="87789CFA" w:tentative="1">
      <w:start w:val="1"/>
      <w:numFmt w:val="lowerRoman"/>
      <w:lvlText w:val="%3."/>
      <w:lvlJc w:val="right"/>
      <w:pPr>
        <w:ind w:left="2160" w:hanging="180"/>
      </w:pPr>
    </w:lvl>
    <w:lvl w:ilvl="3" w:tplc="A824FC82" w:tentative="1">
      <w:start w:val="1"/>
      <w:numFmt w:val="decimal"/>
      <w:lvlText w:val="%4."/>
      <w:lvlJc w:val="left"/>
      <w:pPr>
        <w:ind w:left="2880" w:hanging="360"/>
      </w:pPr>
    </w:lvl>
    <w:lvl w:ilvl="4" w:tplc="9476EBE2" w:tentative="1">
      <w:start w:val="1"/>
      <w:numFmt w:val="lowerLetter"/>
      <w:lvlText w:val="%5."/>
      <w:lvlJc w:val="left"/>
      <w:pPr>
        <w:ind w:left="3600" w:hanging="360"/>
      </w:pPr>
    </w:lvl>
    <w:lvl w:ilvl="5" w:tplc="BC9AD452" w:tentative="1">
      <w:start w:val="1"/>
      <w:numFmt w:val="lowerRoman"/>
      <w:lvlText w:val="%6."/>
      <w:lvlJc w:val="right"/>
      <w:pPr>
        <w:ind w:left="4320" w:hanging="180"/>
      </w:pPr>
    </w:lvl>
    <w:lvl w:ilvl="6" w:tplc="D91CB330" w:tentative="1">
      <w:start w:val="1"/>
      <w:numFmt w:val="decimal"/>
      <w:lvlText w:val="%7."/>
      <w:lvlJc w:val="left"/>
      <w:pPr>
        <w:ind w:left="5040" w:hanging="360"/>
      </w:pPr>
    </w:lvl>
    <w:lvl w:ilvl="7" w:tplc="C8EE05CC" w:tentative="1">
      <w:start w:val="1"/>
      <w:numFmt w:val="lowerLetter"/>
      <w:lvlText w:val="%8."/>
      <w:lvlJc w:val="left"/>
      <w:pPr>
        <w:ind w:left="5760" w:hanging="360"/>
      </w:pPr>
    </w:lvl>
    <w:lvl w:ilvl="8" w:tplc="9B7ED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EF2E7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9EF486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C4D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6228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F0B1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48E4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7C3D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85A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C0D6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A084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05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E8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C1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3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A7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84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23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66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5768BB5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8AE2A2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642F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CE40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D045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BE2F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14CD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C8D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3CC4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C3C865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B585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A2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A5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A8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0E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8C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28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4A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09BE2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3DDA31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7893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60ED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50E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F6D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BAEC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FC70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AE9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1BB65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2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04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C0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1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A2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A7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EA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4E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CF9C1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45630" w:tentative="1">
      <w:start w:val="1"/>
      <w:numFmt w:val="lowerLetter"/>
      <w:lvlText w:val="%2."/>
      <w:lvlJc w:val="left"/>
      <w:pPr>
        <w:ind w:left="1440" w:hanging="360"/>
      </w:pPr>
    </w:lvl>
    <w:lvl w:ilvl="2" w:tplc="DE9C89B4" w:tentative="1">
      <w:start w:val="1"/>
      <w:numFmt w:val="lowerRoman"/>
      <w:lvlText w:val="%3."/>
      <w:lvlJc w:val="right"/>
      <w:pPr>
        <w:ind w:left="2160" w:hanging="180"/>
      </w:pPr>
    </w:lvl>
    <w:lvl w:ilvl="3" w:tplc="5CF0B706" w:tentative="1">
      <w:start w:val="1"/>
      <w:numFmt w:val="decimal"/>
      <w:lvlText w:val="%4."/>
      <w:lvlJc w:val="left"/>
      <w:pPr>
        <w:ind w:left="2880" w:hanging="360"/>
      </w:pPr>
    </w:lvl>
    <w:lvl w:ilvl="4" w:tplc="12FCC250" w:tentative="1">
      <w:start w:val="1"/>
      <w:numFmt w:val="lowerLetter"/>
      <w:lvlText w:val="%5."/>
      <w:lvlJc w:val="left"/>
      <w:pPr>
        <w:ind w:left="3600" w:hanging="360"/>
      </w:pPr>
    </w:lvl>
    <w:lvl w:ilvl="5" w:tplc="FD320EBA" w:tentative="1">
      <w:start w:val="1"/>
      <w:numFmt w:val="lowerRoman"/>
      <w:lvlText w:val="%6."/>
      <w:lvlJc w:val="right"/>
      <w:pPr>
        <w:ind w:left="4320" w:hanging="180"/>
      </w:pPr>
    </w:lvl>
    <w:lvl w:ilvl="6" w:tplc="75A82C84" w:tentative="1">
      <w:start w:val="1"/>
      <w:numFmt w:val="decimal"/>
      <w:lvlText w:val="%7."/>
      <w:lvlJc w:val="left"/>
      <w:pPr>
        <w:ind w:left="5040" w:hanging="360"/>
      </w:pPr>
    </w:lvl>
    <w:lvl w:ilvl="7" w:tplc="24EE287A" w:tentative="1">
      <w:start w:val="1"/>
      <w:numFmt w:val="lowerLetter"/>
      <w:lvlText w:val="%8."/>
      <w:lvlJc w:val="left"/>
      <w:pPr>
        <w:ind w:left="5760" w:hanging="360"/>
      </w:pPr>
    </w:lvl>
    <w:lvl w:ilvl="8" w:tplc="3ACCF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4F8C0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67C1E" w:tentative="1">
      <w:start w:val="1"/>
      <w:numFmt w:val="lowerLetter"/>
      <w:lvlText w:val="%2."/>
      <w:lvlJc w:val="left"/>
      <w:pPr>
        <w:ind w:left="1440" w:hanging="360"/>
      </w:pPr>
    </w:lvl>
    <w:lvl w:ilvl="2" w:tplc="30B4CA26" w:tentative="1">
      <w:start w:val="1"/>
      <w:numFmt w:val="lowerRoman"/>
      <w:lvlText w:val="%3."/>
      <w:lvlJc w:val="right"/>
      <w:pPr>
        <w:ind w:left="2160" w:hanging="180"/>
      </w:pPr>
    </w:lvl>
    <w:lvl w:ilvl="3" w:tplc="A9943DF2" w:tentative="1">
      <w:start w:val="1"/>
      <w:numFmt w:val="decimal"/>
      <w:lvlText w:val="%4."/>
      <w:lvlJc w:val="left"/>
      <w:pPr>
        <w:ind w:left="2880" w:hanging="360"/>
      </w:pPr>
    </w:lvl>
    <w:lvl w:ilvl="4" w:tplc="F4BEDA06" w:tentative="1">
      <w:start w:val="1"/>
      <w:numFmt w:val="lowerLetter"/>
      <w:lvlText w:val="%5."/>
      <w:lvlJc w:val="left"/>
      <w:pPr>
        <w:ind w:left="3600" w:hanging="360"/>
      </w:pPr>
    </w:lvl>
    <w:lvl w:ilvl="5" w:tplc="B3402740" w:tentative="1">
      <w:start w:val="1"/>
      <w:numFmt w:val="lowerRoman"/>
      <w:lvlText w:val="%6."/>
      <w:lvlJc w:val="right"/>
      <w:pPr>
        <w:ind w:left="4320" w:hanging="180"/>
      </w:pPr>
    </w:lvl>
    <w:lvl w:ilvl="6" w:tplc="43E647F0" w:tentative="1">
      <w:start w:val="1"/>
      <w:numFmt w:val="decimal"/>
      <w:lvlText w:val="%7."/>
      <w:lvlJc w:val="left"/>
      <w:pPr>
        <w:ind w:left="5040" w:hanging="360"/>
      </w:pPr>
    </w:lvl>
    <w:lvl w:ilvl="7" w:tplc="3976F046" w:tentative="1">
      <w:start w:val="1"/>
      <w:numFmt w:val="lowerLetter"/>
      <w:lvlText w:val="%8."/>
      <w:lvlJc w:val="left"/>
      <w:pPr>
        <w:ind w:left="5760" w:hanging="360"/>
      </w:pPr>
    </w:lvl>
    <w:lvl w:ilvl="8" w:tplc="46C2C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04011164">
    <w:abstractNumId w:val="5"/>
  </w:num>
  <w:num w:numId="2" w16cid:durableId="1175918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289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376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324423">
    <w:abstractNumId w:val="7"/>
  </w:num>
  <w:num w:numId="6" w16cid:durableId="1341347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162101">
    <w:abstractNumId w:val="7"/>
  </w:num>
  <w:num w:numId="8" w16cid:durableId="118233698">
    <w:abstractNumId w:val="14"/>
  </w:num>
  <w:num w:numId="9" w16cid:durableId="1721859526">
    <w:abstractNumId w:val="20"/>
  </w:num>
  <w:num w:numId="10" w16cid:durableId="523060746">
    <w:abstractNumId w:val="2"/>
  </w:num>
  <w:num w:numId="11" w16cid:durableId="1118569047">
    <w:abstractNumId w:val="16"/>
  </w:num>
  <w:num w:numId="12" w16cid:durableId="1451438128">
    <w:abstractNumId w:val="3"/>
  </w:num>
  <w:num w:numId="13" w16cid:durableId="1297679862">
    <w:abstractNumId w:val="0"/>
  </w:num>
  <w:num w:numId="14" w16cid:durableId="1023826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31055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60462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3231491">
    <w:abstractNumId w:val="10"/>
  </w:num>
  <w:num w:numId="18" w16cid:durableId="975570862">
    <w:abstractNumId w:val="15"/>
  </w:num>
  <w:num w:numId="19" w16cid:durableId="688214420">
    <w:abstractNumId w:val="8"/>
  </w:num>
  <w:num w:numId="20" w16cid:durableId="805902036">
    <w:abstractNumId w:val="13"/>
  </w:num>
  <w:num w:numId="21" w16cid:durableId="1769961040">
    <w:abstractNumId w:val="4"/>
  </w:num>
  <w:num w:numId="22" w16cid:durableId="262618700">
    <w:abstractNumId w:val="18"/>
  </w:num>
  <w:num w:numId="23" w16cid:durableId="1226069562">
    <w:abstractNumId w:val="11"/>
  </w:num>
  <w:num w:numId="24" w16cid:durableId="493882322">
    <w:abstractNumId w:val="6"/>
  </w:num>
  <w:num w:numId="25" w16cid:durableId="1469738568">
    <w:abstractNumId w:val="1"/>
  </w:num>
  <w:num w:numId="26" w16cid:durableId="1460949868">
    <w:abstractNumId w:val="19"/>
  </w:num>
  <w:num w:numId="27" w16cid:durableId="1756902740">
    <w:abstractNumId w:val="17"/>
  </w:num>
  <w:num w:numId="28" w16cid:durableId="202324302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170AE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651"/>
    <w:rsid w:val="00177995"/>
    <w:rsid w:val="00177A8C"/>
    <w:rsid w:val="00177FAF"/>
    <w:rsid w:val="00177FE4"/>
    <w:rsid w:val="00180ADF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0B50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1AC6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20A"/>
    <w:rsid w:val="00235CAB"/>
    <w:rsid w:val="00235D6F"/>
    <w:rsid w:val="00236283"/>
    <w:rsid w:val="00236747"/>
    <w:rsid w:val="00237C67"/>
    <w:rsid w:val="002417CF"/>
    <w:rsid w:val="00241FFA"/>
    <w:rsid w:val="002460C6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482"/>
    <w:rsid w:val="002B1729"/>
    <w:rsid w:val="002B3029"/>
    <w:rsid w:val="002B4387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5351"/>
    <w:rsid w:val="00357455"/>
    <w:rsid w:val="00362650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0734"/>
    <w:rsid w:val="003A20A6"/>
    <w:rsid w:val="003A3771"/>
    <w:rsid w:val="003A6B67"/>
    <w:rsid w:val="003B15E6"/>
    <w:rsid w:val="003B2B3A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D7706"/>
    <w:rsid w:val="003D7CEF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0545C"/>
    <w:rsid w:val="00412507"/>
    <w:rsid w:val="00412BD6"/>
    <w:rsid w:val="00412E96"/>
    <w:rsid w:val="004135FD"/>
    <w:rsid w:val="004148F9"/>
    <w:rsid w:val="004166B2"/>
    <w:rsid w:val="00416761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27C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87F1C"/>
    <w:rsid w:val="00490746"/>
    <w:rsid w:val="00490852"/>
    <w:rsid w:val="004909D3"/>
    <w:rsid w:val="00491B78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721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68E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461D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00FC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67D4E"/>
    <w:rsid w:val="00670402"/>
    <w:rsid w:val="00670597"/>
    <w:rsid w:val="00673388"/>
    <w:rsid w:val="00673A34"/>
    <w:rsid w:val="006768DF"/>
    <w:rsid w:val="00677574"/>
    <w:rsid w:val="0068014E"/>
    <w:rsid w:val="006820E8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2E1E"/>
    <w:rsid w:val="006C3B75"/>
    <w:rsid w:val="006C5C79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6528"/>
    <w:rsid w:val="00706548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27DFF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77DAB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28EE"/>
    <w:rsid w:val="00816276"/>
    <w:rsid w:val="00816735"/>
    <w:rsid w:val="008176E3"/>
    <w:rsid w:val="00820141"/>
    <w:rsid w:val="00820E0C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3A51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C6C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04C9"/>
    <w:rsid w:val="0097122E"/>
    <w:rsid w:val="009721BA"/>
    <w:rsid w:val="00972C59"/>
    <w:rsid w:val="009730F5"/>
    <w:rsid w:val="00973EC3"/>
    <w:rsid w:val="00976D79"/>
    <w:rsid w:val="009816C9"/>
    <w:rsid w:val="009817CA"/>
    <w:rsid w:val="00981BBC"/>
    <w:rsid w:val="00984660"/>
    <w:rsid w:val="009853E1"/>
    <w:rsid w:val="009863D0"/>
    <w:rsid w:val="009866D9"/>
    <w:rsid w:val="00986E6B"/>
    <w:rsid w:val="0099137C"/>
    <w:rsid w:val="00991769"/>
    <w:rsid w:val="00993600"/>
    <w:rsid w:val="00994386"/>
    <w:rsid w:val="00996307"/>
    <w:rsid w:val="00996541"/>
    <w:rsid w:val="009A279E"/>
    <w:rsid w:val="009A43A0"/>
    <w:rsid w:val="009A60A0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572F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8EA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1A71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02CD"/>
    <w:rsid w:val="00A7161C"/>
    <w:rsid w:val="00A74BA6"/>
    <w:rsid w:val="00A774E8"/>
    <w:rsid w:val="00A77AA3"/>
    <w:rsid w:val="00A834F3"/>
    <w:rsid w:val="00A8634D"/>
    <w:rsid w:val="00A872E5"/>
    <w:rsid w:val="00A87F9F"/>
    <w:rsid w:val="00A90A3C"/>
    <w:rsid w:val="00A9265C"/>
    <w:rsid w:val="00A94DBA"/>
    <w:rsid w:val="00A95671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4759F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4C"/>
    <w:rsid w:val="00BA718C"/>
    <w:rsid w:val="00BB09B1"/>
    <w:rsid w:val="00BB1855"/>
    <w:rsid w:val="00BB5CF9"/>
    <w:rsid w:val="00BB783D"/>
    <w:rsid w:val="00BB7A10"/>
    <w:rsid w:val="00BC2812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768DB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4C0D"/>
    <w:rsid w:val="00DB6419"/>
    <w:rsid w:val="00DB64FE"/>
    <w:rsid w:val="00DC090B"/>
    <w:rsid w:val="00DC109E"/>
    <w:rsid w:val="00DC1B08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633D5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2834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B7B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32073F55"/>
    <w:rsid w:val="34D97815"/>
    <w:rsid w:val="52410724"/>
    <w:rsid w:val="53A62693"/>
    <w:rsid w:val="63143CEF"/>
    <w:rsid w:val="6EC29A21"/>
    <w:rsid w:val="75B11976"/>
    <w:rsid w:val="7B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71162C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27D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6C3E59CD6467BB14073332081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9C2-1E4C-41F3-9D21-3C4B1BB71946}"/>
      </w:docPartPr>
      <w:docPartBody>
        <w:p w:rsidR="00083411" w:rsidRDefault="00083411" w:rsidP="00083411">
          <w:pPr>
            <w:pStyle w:val="0846C3E59CD6467BB14073332081F35C"/>
          </w:pPr>
          <w:r w:rsidRPr="00117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6358B40D14ADEB18EA1839BB2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8A61-B870-4868-A238-53A373181E70}"/>
      </w:docPartPr>
      <w:docPartBody>
        <w:p w:rsidR="00083411" w:rsidRDefault="00083411" w:rsidP="00083411">
          <w:pPr>
            <w:pStyle w:val="80C6358B40D14ADEB18EA1839BB2C02E"/>
          </w:pPr>
          <w:r>
            <w:rPr>
              <w:rFonts w:ascii="Arial" w:eastAsia="Microsoft YaHei" w:hAnsi="Arial" w:cstheme="minorHAnsi"/>
              <w:lang w:eastAsia="en-AU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5B8C-E656-489A-A493-D194B3883155}"/>
      </w:docPartPr>
      <w:docPartBody>
        <w:p w:rsidR="00083411" w:rsidRDefault="00083411">
          <w:r w:rsidRPr="00100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11"/>
    <w:rsid w:val="00083411"/>
    <w:rsid w:val="006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83411"/>
    <w:rPr>
      <w:color w:val="808080"/>
    </w:rPr>
  </w:style>
  <w:style w:type="paragraph" w:customStyle="1" w:styleId="0846C3E59CD6467BB14073332081F35C">
    <w:name w:val="0846C3E59CD6467BB14073332081F35C"/>
    <w:rsid w:val="00083411"/>
  </w:style>
  <w:style w:type="paragraph" w:customStyle="1" w:styleId="80C6358B40D14ADEB18EA1839BB2C02E">
    <w:name w:val="80C6358B40D14ADEB18EA1839BB2C02E"/>
    <w:rsid w:val="00083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986FF-52E7-4DB9-87F2-92693BBE5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FA1A0-FF08-4980-AA07-3A35026435A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79A4F3D-9582-48BF-B6F9-E2FB8E5E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34E82-EFE8-4E34-A342-6ED574F1F4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060adbb-d777-4224-ba8a-6d2bd1ccbbcc"/>
    <ds:schemaRef ds:uri="http://purl.org/dc/dcmitype/"/>
    <ds:schemaRef ds:uri="http://schemas.openxmlformats.org/package/2006/metadata/core-properties"/>
    <ds:schemaRef ds:uri="04ed2268-8bc4-43a2-995d-d63598678b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825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the clinical urgency category for planned surgery has been changed Chinese simplified</vt:lpstr>
    </vt:vector>
  </TitlesOfParts>
  <Company>Department of Health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the clinical urgency category for planned surgery has been changed Chinese simplified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Jennah Holwell (Health)</cp:lastModifiedBy>
  <cp:revision>13</cp:revision>
  <cp:lastPrinted>2019-06-12T00:51:00Z</cp:lastPrinted>
  <dcterms:created xsi:type="dcterms:W3CDTF">2024-05-17T04:14:00Z</dcterms:created>
  <dcterms:modified xsi:type="dcterms:W3CDTF">2024-05-27T23:33:00Z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37f53612,7b9a5905,574d520f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2024-05-24T05:58:53Z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a6dd00b5-f85c-4b44-a2da-0ba63ead4a0c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84edb96dc0b20ec7182169624839e48e5d0e37042d4b02b38c773a3e721c2022</vt:lpwstr>
  </property>
</Properties>
</file>